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1662" w14:textId="4c71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населенных пунктов Тассайского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Тассайского сельского округа Хромтауского района Актюбинской области от 11 декабря 2008 года № 5. Зарегистрировано Управлением юстиции Хромтауского района Актюбинской области 18 декабря 2008 года № 3-12-72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– в редакции решения акима Тассайского сельского округа Хромтауского района Актюбинской области от 06.04.2017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реквизитах, заголовке и по всему тексту указанного решения на государственном языке слова "селолық" заменено соответственно словом "ауылдық" решением акима Тассайского сельского округа Хромтауского района Актюбинской области от 17.08.2015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№ 4200 "Об административно – территориальном устройстве Республики Казахстан", а также с учетом мнения населения Тассайского сельского округа, аким Тассайского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решения на государственном языке с изменениями, внесенными решением акима Тассайского сельского округа Хромтауского района Актюбинской области от 17.08.2015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учетом мнения населения Тассайского сельского округа присвоить следующие наименования улицам сел Тассай, Кокпекти.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Абзац с изменением, внесенным решением акима Тассайского сельского округа Хромтауского района Актюбинской области от 06.04.2017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Тассайскому населенному пункту: Дөн, Ардагерлер, Тассай, Абай, Орталық, Тәуелсіздік, Наурыз, Қобланды батыр, Бейбітшілік, Әйтеке би, Достық, Есет батыр.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вышеназванным улицам относятся все дома села Тассай.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Кокпектинскому населенному пункту: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Көкпекті, Желтоқсан.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вышеназванным улицам относятся все дома села Кокпекти.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после подписания и государственной регистрации в районном управлении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Тассайского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С.Х. Бахитов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