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4899" w14:textId="1944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2008 год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08 февраля 2008 года N 4-3. Зарегистрировано Департаментом юстиции Жамбылской области 06 марта 2008 года за номером 1675. Утратило силу решением маслихата Жамбылской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Жамбылской области от 29.10.2009 № 16-19.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 (Налоговый Кодекс)",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6) 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09 января 2007 года и постановления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базовых и предельных ставок платы за эмиссии в окружающую среду"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эмиссии в окружающую среду по Жамбылской области на 2008 год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областного маслихата третьего созыва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22-5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платы за эмиссии в окружающую среду на 2008 год по Жамбылской области" (зарегистрировано в Реестре государственной регистрации нормативных правовых актов за N 1656, опубликовано в газетах "Знамя труда" от 26 апреля 2007 года N 46 (16673) и "Ак жол" от 28 апреля 2007 года N 67 (16.447)).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 Т. ХАЛЫК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 А. Асильбеков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четвертого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созыва от "8" февраля 2008 года N 4-3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Ставки платы за эмиссии в окружающую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Жамбылской области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873"/>
        <w:gridCol w:w="2553"/>
        <w:gridCol w:w="2273"/>
        <w:gridCol w:w="197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от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582,0 </w:t>
            </w:r>
          </w:p>
        </w:tc>
      </w:tr>
      <w:tr>
        <w:trPr>
          <w:trHeight w:val="9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от передвижных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источников: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576,0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784,5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сжиженного, 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427,5 </w:t>
            </w:r>
          </w:p>
        </w:tc>
      </w:tr>
      <w:tr>
        <w:trPr>
          <w:trHeight w:val="9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веществ: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условная 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источники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15654,0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накопители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5612,0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 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(твердые бытовые) отходы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600,2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отходы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санкционированных 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того: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 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сельхозпроизводства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</w:tr>
      <w:tr>
        <w:trPr>
          <w:trHeight w:val="9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отходы: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221,0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от сжигания попутного и (или) природного газа в факелах, осуществляемых в установленном законодательстве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приложение внесено изменение решением Жамбылского областного маслихата от 06 июня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6-9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предприятий, сертифицированных на соответствие международным стандартам ISO 14001:2004 к ставкам платы за эмиссии в окружающую среду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ставкам платы за эмиссии в окружающую среду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энергопроизводящих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естественных монополий, за объем эмиссий, образуемый при оказании коммунальных услуг,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Подпункт 2) изложен в новой редакции решением Жамбылского областного маслихата от 06 июня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6-9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отнесения ставок платы предприятий одновремено к подпунктам 1) и 2) примечания, следует применять коэффициенты подпункта 2) примечания;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Подпункт 5) дополнен решением Жамбылского областного маслихата от 06 июня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6-9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