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aec7" w14:textId="b40a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08 февраля 2008 года N 4-16. Зарегистрировано Департаментом юстиции Жамбылской области 11 марта 2008 года за номером 1676. Утратило силу решением Жамбылского областного маслихата от 17 июля 2019 года № 37-7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областного маслихата от 17.07.2019 </w:t>
      </w:r>
      <w:r>
        <w:rPr>
          <w:rFonts w:ascii="Times New Roman"/>
          <w:b w:val="false"/>
          <w:i w:val="false"/>
          <w:color w:val="ff0000"/>
          <w:sz w:val="28"/>
        </w:rPr>
        <w:t>№ 37-7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38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от 23 января 2001 года и согласно постановления акимата Жамбылской области "О ставках платы за пользование водными ресурсами" № 276 от 29 ноября 2007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ставки платы за пользование водными ресурсами из поверхностных источников Жамбылской области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Халык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четвертого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2008 года № 4-16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Жамбылской области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Жамбылского областного маслихат от 25.06.2015 </w:t>
      </w:r>
      <w:r>
        <w:rPr>
          <w:rFonts w:ascii="Times New Roman"/>
          <w:b w:val="false"/>
          <w:i w:val="false"/>
          <w:color w:val="ff0000"/>
          <w:sz w:val="28"/>
        </w:rPr>
        <w:t>№ 38-13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2614"/>
        <w:gridCol w:w="4162"/>
        <w:gridCol w:w="4431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порядковый номер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ставки платы за 1000 кубический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воды,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93,91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 кубический метр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263,79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кубический метр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15,47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"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 1000 кубический метр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"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киловатт час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