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39db" w14:textId="1573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марта 2008 года N 89. Зарегистрировано Департаментом юстиции Жамбылской области 08 мая 2008 года за номером 1682.Утратило силу Постановлением Акимата  Жамбылской области от 02 сентября 2010 года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      Сноска. Утратило силу Постановлением Акимата Жамбылской  области от 02.09.2010 № 254.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процедурах", с постановлением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в целях повышения качества оказания государственной услуги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по выдаче заключения о наличии у вывозимого предмета культурной ценности.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организационно-инспекторский отдел аппарата Акима области.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 Б. Жексембин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2008 года N 89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 Выдача заключения о наличии у вывозимого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предмета культурной ценности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выдаче заключения о наличии у вывозимого предмета культурной ценности.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данной государственной услуги не автоматизированная.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Выдача заключения о наличии у вывозимого предмета культурной ценности производится на основании Постановления Правительства Республики Казахстан от 1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447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проведения экспертизы культурных ценностей, вывозимых и ввозимых в Республику Казахстан".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Государственную услугу предоставляет государственное учреждение "Управление культуры акимата Жамбылской области" (далее - Управление культуры).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услуги: город Тараз, улица Сулейменова, 17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Официальный сайт: www.zhambyl.kz.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(результат) оказываемой государственной услуги, которую получит потребитель является выдача заключения о наличии у вывозимого предмета культурной ценности.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 (далее - потребитель).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 дня регистрации заявления экспертиза представленных предметов и документов экспертной комиссией осуществляется в течение пяти рабочих дней. Повторная экспертиза ввезенных культурных ценностей и выдача заключения производится в течение пяти рабочих дней со дня получения заявления об обратном ввозе;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(при регистрации) до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до 40 минут.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Заключения о наличии у вывозимого предмета культурной ценности выдаются бесплатно.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государственной услуги располагается в официальных источниках информации: в областных газетах "Ак жол" и "Знамя труда", на стендах, расположенных в фойе Управления культуры, а также на веб-сайте: www.zhambyl.kz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ежедневно, за исключением субботы, воскресенья и праздничных дней с 9.00 часов до 18 часов с перерывом с 13.00 до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запись и ускоренное обслуживание для получения данной государственной услуги не предусмотрено.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кабинете отдела культуры и искусства управления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кабинете имеются письменный стол и два стула для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фойе и кабинете имеются информационные стенды с образцами заполненных заявлений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Ветераны Великой Отечественной войны, инвалиды І, ІІ групп обслуживаются вне очереди.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12. Перечень необходимых документов и требований: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заявление, которое должно содержать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собственнике (имя, фамилия и отчество, дата рождения, гражданство, место проживания, контактный телефон, реквизиты юридического лица);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основании возникновения у него права собственности на представленные предметы, а также их описание;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физического лица копия документа, удостоверяющего личность заверенная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юридического лица копия свидетельства о регистрации (перерегистрации) юридического лица, заверенная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договора принимающей стороны о целях и условиях нахождения культурных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фотография размером 10x15 сантиметров каждой культурной ценности или ее составляющих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документы, подтверждающие право собственности на культурные ценности;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приказ руководителя организации о возложении ответственности на определенное лицо за сохранность культурных ценностей на период временного вывоза - для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предметы, рассматриваемые как культурные ценности, подлежащие экспертизе.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от юридического лица подписывается первым руководителем, либо лицом его замещающим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данные: прием документов осуществляются с 9.00 до 18.00 часов с перерывом с 13.00 до 14.00 часов, за исключением субботы, воскресенья и праздничных дней, город Тараз, улица Сулейменова, 17а, кабинет 4, телефон: 45-13-99.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государственной услуги бланки заявлений выдаются в отделе культуры и искусства Управления культуры, кабинет 4.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Заявления и другие документы, необходимые для получения государственной услуги потребителем сдаются в отдел культуры и искусства Управления культуры, кабинет 4, город Тараз, улица Сулейменова, 17а.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Потребитель после сдачи всех необходимых документов, получает уведомление с указанием даты, регистрационного номера.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заключения о наличии у вывозимого предмета культурной ценности производится только при личном посещении заявителя, кабинет 4, город Тараз, улица Сулейменова, 17а.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Управлением культуры в предоставлении государственной услуги может быть отказано в случае не предоставления потребителем одного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стандарта, а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неудовлетворительное физическое состояние вывозимых культурных ценностей, указанное в заключении экспертной комиссии, за исключением случаев временного вывоза их в целях реставрации;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нахождение культурных ценностей в международном и (или) государственном розыске.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18. Управление культуры по отношению к потребителю руководствуется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исчерпывающей и полной информации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обеспечения сохранности,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обеспечения сохранности документов, которые потребитель не получил в установленные сроки. 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(таблица "Значение показателей качества и доступности").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государственной услуги, по которым оценивается работа экспертной комиссии и Управления культуры, ежегодно утверждаются специально созданными рабочими группами. 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21. Порядок обжалования действий (бездействия) специалистов Управления культуры разъясняет заместитель начальника Управления культуры, кабинет 2, телефон: 43-09-54.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на имя начальника Управления культуры, 1 кабинет.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подтверждающим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жалобы, является талон, выдаваемый начальником отдела аналитики и кадровой работы Управления культуры. 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24. Контактные данные Управления культуры: 080000, город Тараз, улица Сулейменова, 17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приемной начальника Управления культуры: 45-15-49.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заместителя начальника Управления культуры: 43-09-54.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специалистов отдела культуры и искусства Управления культуры: 45-13-99.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9.00 до 18.00 часов, кроме субботы, воскресенья и праздничных дней, перерыв с 13.00 до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tarazkultura@mail.ru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личного приема физических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начальником управления культуры: еженедельно по средам и пятницам с 17.00 до 18.00 часов, кроме праздничных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заместителем начальника управления культуры: еженедельно по вторникам и четвергам с 17.00 до 18.00 часов, кроме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адрес и контактные телефоны вышестоящего органа: государственное учреждение "Аппарат акима Жамбылской области", город Тараз, улица Абая, 125, телефон: 43-09-62.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 акимата Жамбылской области: www.zhambyl.kz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3"/>
        <w:gridCol w:w="788"/>
        <w:gridCol w:w="788"/>
        <w:gridCol w:w="788"/>
      </w:tblGrid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доступности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Целевое значение  показателя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 последующем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году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году 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  момента сдачи документа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100%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9 0%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80 % 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10 0%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7 0%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6 0% 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10 0%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10 0%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10 0% 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10 0%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10 0%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10 0% 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2235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10 0%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10 0%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10 0%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789"/>
        <w:gridCol w:w="789"/>
        <w:gridCol w:w="789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  с первого раза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9 0% 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80 % 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7 0% 
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50% 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40% 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30% 
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0 , 1% 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0 , 3% 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0 , 5% 
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95% 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70% 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60% 
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95% 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60% 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50% 
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90% 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60% 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50% 
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10 0% 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9 0% 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9 0% 
</w:t>
            </w:r>
          </w:p>
        </w:tc>
      </w:tr>
    </w:tbl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Показатели рассчитываются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модельными методическими рекомендациями по определению показателей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стандартов государственных услуг утвержденным приказом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РК по делам государственной службы. 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