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3db1" w14:textId="5d73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марта 2008 года N 86. Зарегистрировано Департаментом юстиции Жамбылской области 08 мая 2008 года за номером 1683.Утратило силу Постановлением Акимата  Жамбылской области от 02 сентября 2010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Жамбылской  области от 02.09.2010 №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 и во исполнение постановление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Утвердить согласно приложения стандарт оказания государственной услуги "Выдача справок о смерти".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 Б. Жексембин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2008 г. N 86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справок о смерти"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Данная государственная услуга определяет порядок выдачи врачебного свидетельства о смерти в медицинских организациях.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не автоматизированая.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приказа Министра здравоохранения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N 520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27 августа 2007 года "О введении медицинской документации, удостоверяющей случай рождения, смерти и перинатальной смерти" (зарегистрирован в реестре нормативных правовых актов Министерства юстиции Республики Казахстан N 4946 от 27 сентября 2007 года).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в медицинских организациях Жамбылской области, предоставляющие врачебные свидетельства о смерти.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учетной формы первичной медицинской документации N 106/у-07 "Врачебное свидетельство о смерти".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родственникам умершего или лицам, проживающим вместе с умершим, в случае отсутствия таковых органам внутренних дел, обнаружившим труп.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документа для получения государственной услуги: в день обращения;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документа формирования электронного запроса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20 минут.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В подпункты 1) и 3) пункта 7 внесены изменения,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Жамбылской области от 25 сентября 2008 года N 305;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веб-сайте государственного учреждения "Департамента здравоохранения акимата Жамбылской области" по адресу: www.dzambulzdrav.kz, на стендах, информационных досках с образцами, размещенных в помещениях поликлиник, врачебных амбулатории, Центрах первичной медико-санитарной помощи, стационарах, подведомственных организациях департамента и центрах судебной медицины.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ежедневно, за исключением субботы, воскресенья и праздничных дней с 9.00 часов до 18.00 часов, перерыв на обед: с 13.00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без предварительной записи и ускоренного обслуживания.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медицинских организациях Жамбылской области, предоставляющих врачебные свидетельства о смерти, в которых имеются специализированные кабинеты, оснащенные стендами с информациями о порядке оказания государственной услуги, железными дверями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предоставляются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удостоверяющие их личность и личность умершего;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сотрудниками органов внутренних дел - служебное удостоверениие.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заявлений для получения государственной услуги не требуются.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Государственная услуга оказывается в кабинетах для выдачи справок в медицинских организациях, предоставляющих врачебные свидетельства о смерти (поликлиники, врачебные амбулатории, центры первичной медико-санитарной помощи, стационары, центр судебной медицины).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Документ, подтверждающий, что потребитель сдал все необходимые документы для получения государственной услуги, в котором, содержится дата получения потребителем государственной услуги, не предусмотрен.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Врачебное свидетельство о смерти выдается лечащим врачом умершего, дежурным врачом, заведующим отделением в котором умер больной, заместителем главного врача, патологоанатомом и судебно-медицинским экспертом при личном посещении потребителя.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Врачебное свидетельство о смерти не оформляется заочно, без личной констатации медицинским работником факта смерти.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18. Государственное учреждение "Департамента здравоохранения акимата Жамбылской области" и его территориальные подразделения руководствуются принципами: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предоставления исчерпывающей и полной информации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защиты и конеденциальности информации о содержании документов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обеспечения сохранности документов, которые потребитель не получил в установленные сроки.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21. Порядок обжалования действия (бездействия) сотрудников медицинских организации разъясняет: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государственного учреждения "Департамент здравоохранения акимата Жамбылской области" телефон 433636, адрес: город Тараз, улица Желтоксан N 72;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медицинских организаций Жамбылской области, предоставляющие врачебные свидетельства о смерти.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 лечебно-профилактической работы государственного учреждения "Департамент здравоохранения акимата Жамбылской области", кабинет N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приемные руководителей медицинских организаций Жамбылской области, предоставляющих врачебные свидетельства о смерти.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Принятая жалоба регистрируется в журнале учета обращений физических (юридических) лиц. Жалоба рассматривается в установленные законодательством сроки.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24. Контактные данные руководителя государственного органа, учреждения,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государственного учреждения "Департамент здравоохранения акимата Жамбылской области" город Тараз, улица Желтоксан N 72, телефон 433636, график работы с 9-00 до 19-00, перерыв с 13-00 до 15-00, приемный день граждан: четверг.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Заместители директора государственного учреждения "Департамент здравоохранения акимата Жамбылской области", адрес: город Тараз, улица Желтоксан N 72, телефон 430451, 430930, 433493, график работы с 9-00 до 19-00, перерыв с 13-00 до 15-00, приемный день граждан: вторник.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Дополнительные виды информации вывешиваются на стендах медицинских организаций.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стандарту оказания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7"/>
        <w:gridCol w:w="2354"/>
        <w:gridCol w:w="3016"/>
        <w:gridCol w:w="2283"/>
      </w:tblGrid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доступности 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 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последующем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 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 
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данному виду услуг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В строку 5.1. таблицы внесено изменение, постановлением акимата Жамбылской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 сентября 208 года.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