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1d4c" w14:textId="6eb1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2008 года N 87. Зарегистрировано Департаментом юстиции Жамбылской области 08 мая 2008 года за номером 1684. Утратило силу постановлением акимата Жамбылской области от 25 февраля 2010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Жамбылской области от 25.02.2010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По всему тексту слова «Департамент природных ресурсов и регулирования природопользования акимата Жамбылской области», «Департамент экономики и бюджетного планирования акимата Жамбылской области», «Департамент государственного санитарно-эпидемиологического надзора Жамбылской области», «отдел природоохранных программ и использование общераспространенных полезных ископаемых департамента» заменены словами «Управление природных ресурсов и регулирования природопользования акимата Жамбылской области», «Управление экономики и бюджетного планирования акимата Жамбылской области» «Управление государственного санитарно-эпидемиологического надзора акимата Жамбылской области», «отдел природоохранных программ и использование общераспространенных полезных ископаемых управления»,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Жамбылской области от 25 сентября 2008 года N 305.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во исполнение постановления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государственных услуг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"Регистрация контрактов на разведку, добычу или совмещенную разведку и добычу общераспространенных полезных ископаемых"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"Регистрация договора залога на разведку, добычу и на совмещенную разведку и добычу общераспространенных полезных ископаемых" (приложение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Усенбаева Е.О.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2008 года N 87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"Регистрация контрактов на разведку, добычу или совмещенную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разведку </w:t>
      </w:r>
      <w:r>
        <w:rPr>
          <w:rFonts w:ascii="Times New Roman"/>
          <w:b/>
          <w:i w:val="false"/>
          <w:color w:val="000080"/>
          <w:sz w:val="28"/>
        </w:rPr>
        <w:t xml:space="preserve">и добычу общераспространенных полезных ископаемых"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Данный стандарт определяет порядок оказания государственной услуги по регистрации контрактов на разведку, добычу или совмещенную разведку и добычу общераспространенных полезных ископаемых.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недрах и недропользовании" от 27 января 1996 года и постановления Правительства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предоставления права недропользования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"Управление природных ресурсов и регулирования природопользования акимата Жамбылской области", город Тараз, улица Абая, 133-а.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 является акт о государственной регистрации контракта на проведение операций по недропользованию.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лицам, с которыми компетентным органом подписаны контракты на разведку, добычу и на совмещенную разведку и добычу общераспространенных полезных ископаемых (далее - потребитель)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в течении 15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при регистрации - 20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услуги, опубликован в областных газетах "Знамя труда", "Ақ жол", размещен на официальном сайте акимата Жамбылской области: www.zhambyl.kz, а также установлен на стенде, расположенном по месту оказания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прием документов по регистрации контрактов на разведку, добычу или совмещенную разведку и добычу общераспространенных полезных ископаемых осуществляется ежедневно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субботы и воскресенья) с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с перерывом на обед с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контракт на проведение операций по недропользованию, подписанный первым руководителем, заместителем или по его поручению иным уполномоченным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горный или геологический отвод, выданный Южно-Казахстанским территориальным управлением геологии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рабочая программа к контракту, утвержденная первым руководителем и согласованная Южно-Казахстанским территориальным управлением геологии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согласование проекта контракта государственным учреждением "Управление экономики и бюджетного планирования акимата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согласование проекта контракта государственным учреждением "Налоговый комитет по Жамбылской области Налогового комитета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согласование проекта контракта государственным учреждением "Департамент юстиции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согласование проекта контракта государственным учреждением территориальный орган "Министерство охраны окружающей среды Республики Казахстан Шу-Таласский департамент экологии Комитета экологического регулирования и контроля";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согласование проекта контракта государственным учреждением "Южно-Казахстанское территориальное управление геологии и недропользования";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согласование проекта контракта государственным учреждением "Управление государственного санитарно-эпидемиологического надзора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согласование проекта контракта государственным учреждением "Управление по государственному контролю за чрезвычайными ситуациями и промышленной безопасностью Жамбылской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бланков (форм заявлений и т.п.), которые необходимо заполнить для получения государственной услуги осуществляется в канцелярии государственного учреждения "Управление природных ресурсов и регулирования природопользования акимата Жамбылской области", г. Тараз, улица Абая, 133-а, кабинет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заявление и другие необходимые документы необходимые для получения государственной услуги сдаются в канцелярию государственного учреждения "Управление природных ресурсов и регулирования природопользования акимата Жамбылской области" по адресу: г. Тараз, улица Абая, 133-а, кабинет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является расписка о получении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Доставкой результата оказания услуги является личное посещение потребителя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 ответственное лицо по адресу: г. Тараз, улица Абая, 133-а, 1 этаж, кабинет 8, отдел природоохранных программ и использование общераспространенных полезных ископаемых Управлениеа.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 в случаях, если не представлены все необходимые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  настоящего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государственный орган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государственным учреждением "Управление природных ресурсов и регулирования природопользования акимата Жамбылской области" по адресу: г. Тараз, улица Абая, 133-а, кабинет 9, электронная почта: //dpr_taraz@mail.ru/, телефон: 43-67-97.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государственное учреждение "Управление природных ресурсов и регулирования природопользования акимата Жамбылской области" по адресу: г. Тараз, улица Абая, 133-а, кабинет 1, электронная почта: //dpr_taraz@mail.ru/.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Жалобы, поданные в порядке, установленном законодательством, подлежат обязательному приему, регистрации, учету и рассмотрению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подтверждающим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 является талон (карточка) учета жалоб и запросов.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государственном учреждении "Управление природных ресурсов и регулирования природопользования акимата Жамбылской области" по адресу: г. Тараз, улица Абая, 133-а, кабинет 1, электронная почта: //dpr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taraz@mail.ru/, телефон: 45-15-03.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руководителя государственного учреждения,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государственного учреждения «Управление природных ресурсов и регулирования природопользования акимата Жамбылской области», г. Тараз, улица Абая, 133-а, кабинет 2, электронная почта: //dpr_taraz@mail.ru/, телефон: 45-15-03, график приема: вторник 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государственного учреждения "Управление природных ресурсов и регулирования природопользования акимата Жамбылской области", г. Тараз, улица Абая, 133-а, кабинет 5, электронная почта: //dpr_taraz@mail.ru/, телефон: 45-45-78, график приема: четверг и пятница 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вышестоящей организации - Акимат Жамбылской области, г.Тараз, улица Абая, 125.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вопросам регистрации контрактов на разведку, добычу или совмещенную разведку и добычу общераспространенных полезных ископаемых можно получить, позвонив по телефону: 43-67-97.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6"/>
        <w:gridCol w:w="2555"/>
        <w:gridCol w:w="2973"/>
        <w:gridCol w:w="2276"/>
      </w:tblGrid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последующем году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документа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предоставления услуги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  данному виду услуг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2008 года N 87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"Регистрация договора залога на разведку, добычу и на совмещенную разведку и добычу общераспространенных полезных ископаемых"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регистрации договора залога на разведку, добычу и на совмещенную разведку и добычу общераспространенных полезных.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308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недрах и недропользовании" от 27 января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"Управление природных ресурсов и регулирования природопользования акимата Жамбылской области", город Тараз, улица Абая, 133-а.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 является свидетельство о государственной регистрации договора залога на разведку, добычу и на совмещенную разведку и добычу общераспространенных полезных ископаемых.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лицам, с которыми компетентным органом подписаны контракты на разведку, добычу и на совмещенную разведку и добычу общераспространенных полезных ископаемых (далее - потребитель).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- в течении 7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при регистрации - 20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услуги, опубликован в областных газетах "Знамя труда", "Ақ жол", размещен на официальном сайте Акимата Жамбылской области: www.zhambyl.kz, а также установлен на стенде, расположенном по месту оказания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прием документов по регистрации договора залога на разведку, добычу или совмещенную разведку и добычу общераспространенных полезных ископаемых осуществляется ежедневно (кроме субботы и воскресенья) с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с перерывом на обед с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договора залога на разведку, добычу и совмещенную разведку и добычу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залога на разведку, добычу и на совмещенную разведку и добычу общераспространенных полезных ископаемых, подписанный залогодержателем и залогодателем в двух экземплярах.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бланков (форм заявлений и т.п.), которые необходимо заполнить для получения государственной услуги осуществляется в канцелярии государственного учреждения «Управление природных ресурсов и регулирования природопользования акимата Жамбылской области», г. Тараз, улица Абая, 133-а, кабинет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заявление и другие необходимые документы необходимые для получения государственной услуги сдаются в канцелярию государственного учреждения «Управление природных ресурсов и регулирования природопользования акимата Жамбылской области» по адресу: г. Тараз, улица Абая, 133-а, кабинет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является расписка о получении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Доставкой результата оказания услуги является личное посещение потребителя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 ответственное лицо по адресу: г. Тараз, улица Абая, 133-а, 1 этаж, кабинет 8, отдел природоохранных программ и использование общераспространенных полезных ископаемых.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 в случаях, если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отсутствует разрешение компетентного органа на передачу права недропользования в залог;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о залоге, содержащий условия залога, не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307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государственный орган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государственным учреждением "Управление природных ресурсов и регулирования природопользования акимата Жамбылской области" по адресу: г. Тараз, улица Абая, 133-а, кабинет 9, электронная почта: //dpr_taraz@mail.ru/, телефон: 43-67-97.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государственное учреждение "Управление природных ресурсов и регулирования природопользования акимата Жамбылской области" по адресу: г. Тараз, улица Абая, 133-а, кабинет 1, электронная почта: //dpr_taraz@mail.ru/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Жалобы, поданные в порядке, установленном законодательством, подлежат обязательному приему, регистрации, учету и рассмотрению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подтверждающим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 является талон (карточка) учета жалоб и запросов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государственном учреждении "Управление природных ресурсов и регулирования природопользования акимата Жамбылской области" по адресу: г. Тараз, улица Абая, 133-а, кабинет 1, электронная почта: //dpr_taraz@mail.ru/, телефон: 45-15-03.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руководителя государственного учреждения,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государственного учреждения «Управление природных ресурсов и регулирования природопользования акимата Жамбылской области», г. Тараз, улица Абая, 133-а, кабинет 2, электронная почта: //dpr_taraz@mail.ru/, телефон: 45-15-03, график приема: вторник 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государственного учреждения «Управление природных ресурсов и регулирования природопользования акимата Жамбылской области», г. Тараз, улица Абая, 133-а, кабинет 5, электронная почта: //dpr_taraz@mail.ru/, телефон: 45-45-78, график приема: четверг и пятница 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вышестоящей организации - Акимат Жамбылской области, г.Тараз, улица Абая, 125.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вопросам регистрации договора залога на разведку, добычу и на совмещенную разведку и добычу общераспространенных полезных можно получить, позвонив по телефону: 43-67-97.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3"/>
        <w:gridCol w:w="2013"/>
        <w:gridCol w:w="2413"/>
        <w:gridCol w:w="2253"/>
      </w:tblGrid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доступности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