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be0f" w14:textId="2d6b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N 122. Зарегистрировано Департаментом юстиции Жамбылской области 6 июня 2008 года за N 1689. 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постановлений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инвалидов для предоставления им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инвалидов для обеспечения их сурдо-тифло средствами и обязательными гигиеническими средствами.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Жамбылской области Б. Иманалиева.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122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оформление документов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для предоставления им протезно-ортопедической помощи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данный стандарт определяет порядок оказания государственной услуги по оформлению документов на инвалидов для предоставления им протезно-ортопедической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оказания государственной услуги является: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апреля 2005 года "О социальной защите инвалидов в Республике Казахстан", Постановление Правительства Республики Казахстан от 20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реабилитации инвалидов".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государственных органов предоставляющих данную государственную услугу: отделы занятости и социальных программ акиматов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завершения: согласие или отказ в оформлении документов на инвалидов для предоставления им протезно-ортопедической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участники, инвалиды Великой Отечественной войны, а также лица, приравненные по льготам и гарантиям к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военнослужащие, инвалидность которых наступила в связи с исполнением служебных обязанностей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инвалиды от общего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инвалиды с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дети-инвалиды.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документов: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ежедневно с 9:00 до 18:00 часов, кроме выходных,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зале ожидания и кабинетах специалистов, осуществляющих прием документов и предоставление консультационных услуг созданы необходимые условия для претендентов на получение данной услуги; работает справочно-диспетчерская служба, имеются стойки с образцами заполняемых документов и информацией о порядке предоставления государственной услуги, с целью создания условий ожидания установлены сиденья для ожидающих граждан.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документов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участники Великой Отечественной войны - копии паспорта или удостоверения личности, удостоверения участника Великой Отечественной войны и индивидуальной программы реабилитации /ИПР/, которая выдается отделом медико-социальной экспертизы департамента Министерства труда и социальной защиты населения Республики Казахстан по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инвалиды Великой Отечественной войны - копии паспорта или удостоверения личности, удостоверения инвалида Великой Отечественной войны и индивидуальной программы реабилитации, а также приравненные по льготам и гарантиям к инвалидам Великой Отечественной войны - копия паспорта или удостоверения личности, удостоверения приравненности по льготам Великой Отечественной войны и индивидуальной программы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- инвалиды - копии паспорта или удостоверения личности или свидетельство о рождении ребенка, паспорта или удостоверения личности родителя, пенсионного удостоверения и индивидуальной программы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инвалиды общего заболевания - копии паспорта или удостоверения личности, пенсионного удостоверения и индивидуальной программы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военнослужащим, инвалидность которых наступила в связи с исполнением обязанностей в Вооруженных Силах Республики Казахстан - копии паспорта или удостоверения личности, пенсионного удостоверения и индивидуальной программы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инвалидам детства - копии паспорта или удостоверения личности, пенсионного удостоверения и индивидуальной программы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инвалиды от трудового увечья или профзаболевания полученного по вине работодателя, должны предоставлять справку о ликвидации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отделах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Документом, подтверждающим сдачу всех необходимые документы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выдается в соответствующих кабинетах отдела занятости и социальных программ акиматов района и города Тараз нарочно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необходимых документов.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акиматов районов и города Тараз при оказании государственной услуги должны руководствоваться следующими принципами работы: вежливость, предоставление исчерпывающей информации,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редакции, постановления акимата Жамбылской области 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области" город Тараз улица Карахана,1,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277"/>
        <w:gridCol w:w="4920"/>
        <w:gridCol w:w="2120"/>
        <w:gridCol w:w="3135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приема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учреждение(далее ГУ) "Отдел занятости и социальных программ Акимата города Тараз"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 topmail.kz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 topmail.kz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Кошенова,10 кабинет N 103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ozsp_moinkum@topmail.kz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4"/>
        <w:gridCol w:w="2256"/>
        <w:gridCol w:w="2256"/>
        <w:gridCol w:w="2674"/>
      </w:tblGrid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275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(т.д.)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752"/>
        <w:gridCol w:w="3628"/>
        <w:gridCol w:w="505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 (электронная почта)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площадьДостык, 3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8-7262-454814, 430846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www.gorakim.kz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8-72637-21096,21582baizak_akimat@mail.ru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    mozsp@mail.kz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www.T-Ryckulov.kz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www.akimatkorday.kz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www.zhambulshu.kz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 Каратау, площадь Достык, 1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12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  www.new.zhualy.kzjua_fin@tarnet.kz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marxraiy@mail.ru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Moinkum_ akimat@mail.ru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Жамбылской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122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оформлению документов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инвалидов для обеспечения их сурдо-тифлосредствами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обязательными гигиеническими средствами  1. Общие положения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данный стандарт определяет порядок оказания государственной услуги по оформлению документов на инвалидов для обеспечения их сурдо-тифлосредствами и обязательными гигиеническими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оказания государственной услуги является: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апреля 2005 года "О социальной защите инвалидов в Республике Казахстан", Постановление Правительства Республики Казахстан от 20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реабилитации инвалидов".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учреждениями, предоставляющими данную услугу являются: отделы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услуги: согласие или отказ в оформлении документов на инвалидов для обеспечения их сурдотифлосредствами и обязательными гигиеническими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и инвалиды Великой Отечественной войны, лица, приравненные по льготам и гарантиям к инвалидам Великой Отечественной войны, дети-инвалиды, инвалиды 1, 2, 3 групп - обеспечиваются сурдотехническими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1, 2 групп, дети-инвалиды - обеспечиваются тифлотехническими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1, 2, 3 групп, дети-инвалиды - обеспечиваются обязательными гигиеническими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документов: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ежедневно с 9:00 до 18:00 часов, кроме выходных,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зале ожидания и кабинетах специалистов, осуществляющих прием документов и предоставление консультационных услуг созданы необходимые условия для претендентов на получение данной услуги; работает справочно-диспетчерская служба, имеются стойки с образцами заполняемых документов и информацией о порядке предоставления государственной услуги, с целью создания условий ожидания установлены сиденья для ожидающих граждан.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Перечень документов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индивидуальной программы ребилитации инвалида (ИПР);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дети-инвалиды - документа, удостоверяющего личность, несовершеннолетние - свидетельства о рождении ребенка и документа, удостоверяющего личность одного из родителей (опекунов, попечителей);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от трудового увечья или профессионального заболевания полученного по вине работодателя, должны предоставлять справку о ликвидации организации или справку о прекращении деятельности в случае индивидуального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отделах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необходимые документы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выдается в соответствующих кабинетах отделов занятости и социальных программ акиматов районов и города Тараз нарочно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представление необходимых документов.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акиматов районов и города Тараз по отношению к претендентам на получение государственной услуги должен руководствоваться следующими принципами работы: вежливость, предоставление исчерпывающей информации,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области" город Тараз улица Карахана 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380"/>
        <w:gridCol w:w="5208"/>
        <w:gridCol w:w="1879"/>
        <w:gridCol w:w="3001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график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приема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учреждение(далее ГУ)"Отдел занятости и социальных программ Акимата города Тараз"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 topmail.kz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 topmail.kz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Жамбыла,1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Кошенова,10 кабинет N 103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 topmail.kz 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3"/>
        <w:gridCol w:w="2313"/>
        <w:gridCol w:w="2219"/>
        <w:gridCol w:w="2295"/>
      </w:tblGrid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т.д.)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45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3617"/>
        <w:gridCol w:w="4112"/>
        <w:gridCol w:w="4716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 (электронная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почта)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8-7262-454814, 430846 www.gorakim.kz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    mozsp@mail.kz www.zhambul.kz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 1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www.sarysu.kz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21573www.new.zhualy.kz Jua_fin@tarnet.kz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Moinkum_ akimat@mail.ru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