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bb3f0" w14:textId="7bbb3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оказания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25 апреля 2008 года N 124. Зарегистрировано Департаментом юстиции Жамбылской области 6 июня 2008 года за N 1690. Утратило силу Постановлением Акимата Жамбылской  области от 02.09.2010 № 254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Жамбылской  области от 02.09.2010 № 254.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1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9-1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15-1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27 ноября 2000 года "Об административных процедурах", постановлений Правительства Республики Казахстан от 30 июня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558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Типового стандарта оказания государственной услуги",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561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реестра государственных услуг, оказываемых физическим и юридическим лицам",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стандарты оказания государственных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Регистрация и постановка на учет безработных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Регистрация и учет граждан, пострадавших вследствие ядерных испытаний на Семипалатинском испытательном ядерном полигоне.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Жамбылской области Б. Иманалиева.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               Б. Жексембин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2008 года N 124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 по регистрации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и постановке на учет безработных граждан  1. Общие положения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Определение государственной услуги: данный стандарт определяет порядок оказания государственной услуги по регистрации и постановке на учет безработных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полностью автоматизирована.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Основание оказываемой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15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"О занятости населения".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Наименование государственного органа предоставляющего данную государственную услугу: отделы занятости и социальных программ акиматов районов и города Тараз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N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завершения: регистрация либо отказ в регистрации в качестве безработного.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 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Категория физических и юридических лиц, которым оказывается государственная услуга: безработные граждане Республики Казахстан, оралманы, иностранцы, лица без гражданства.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 со дня предъявления необходимых документов: не позднее десяти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Максимальное время ожидания в очереди при сдаче документов: 20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Максимальное время ожидания в очереди при получении документов: 20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оказания государственной услуги располагается в официальных источниках информации: в областных газетах "Ак жол" и "Знамя труда", а также на стендах, размещенных в залах ожидания отделов занятости и социальных программ акиматов районов и города Тараз, а также на веб-сайте: http://sobes.zhambyl.kz/.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График работы отделов занятости и социальных программ акиматов районов и города Тараз: каждые вторник, четверг, пятница с 9:00 до 18:00 часов, обеденный перерыв с 13:00 до 14:00 часов. Предварительная запись и ускоренное оформление услуги не предусмотрены.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Условия места предоставления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зале ожидания и в соответствующих кабинетах, осуществляющих прием документов и предоставление консультативных услуг, созданы необходимые условия для претендентов на получение данной государственной услуги, имеются стойки с образцами заполняемых документов и информацией о порядке оказания государственной услуги, установлены сиденья для ожидающих граждан.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Перечень документов необходимых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удостоверение личности (паспорт);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подтверждающий трудовую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о присвоении социального индивидуального кода (СИК);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регистрационный номер налогоплательщика (РНН);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полученных доходах (носят заявительный характер);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иностранцы и лица без гражданства предоставляют вид на жительство иностранца в Республике Казахстан и удостоверение лица без гражданства с отметкой о регистрации в органах внутренних 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оралманы предоставляют удостоверение оралмана, выданное территориальными службами уполномоченного органа по вопросам миграции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Формы необходимых документов выдаются в отделах занятости и социальных программ акиматов районов и города Тараз.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Формы заявлений и заполненные бланки сдаются в соответствующих кабинетах отделов занятости и социальных программ акиматов районов и города Тараз.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 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Документом, подтверждающим сдачу всех необходимые документы для получения государственной услуги, является соответствующая справка с указанием даты приема и фамилии ответственного лица, принявшего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Извещение о принятом решении выдается в соответствующих кабинетах отдела занятости и социальных программ акиматов района и города Тараз.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Указать полный перечень оснований для приостановления оказания государственной услуги или отказа в предоставлении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документов, необходимых для регистрации в качестве безработного.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Отделы занятости и социальных программ акиматов районов и города Тараз при оказании претендентам государственной услуги должны руководствоваться следующими принципами работы: вежливость, исчерпывающая информация об оказываемой государственной услуге, обеспечения сохранности, защиты и конфиденциальности информации о содержании документов потребителя, обеспечения сохранности документов, которые потребитель не получил в установленные сроки.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N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 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Разъяснение порядка обжалования действия (бездействия) уполномоченных должностных лиц и оказание содействия в подготовке жалобы осуществляют: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Акиматы соответствующих районов и города Тараз.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Наименование государственного органа, либо номер кабинета должностного лица, которому подается жалоба: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Акиматы соответствующих районов и города Тараз.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Заявителю, непосредственно обратившемуся письменно к субъекту, выдается талон с указанием даты и времени, фамилии и инициалов лица, принявшего обращение.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жалоб осуществляется в порядке и сроки, предусмотренные законодательством Республики Казахстан.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Пункт 23 в редакции, постановления акимата Жамбылской области от 25.09.2008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305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Контактные данные (сайт, адрес электронной почты, график работы и приема, телефон) руководителей отделов, непосредственно оказывающих государственную услугу указаны в приложении N 1 к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Вышестоящие органы: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Акиматы соответствующих районов и города Тараз, данные которых указаны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N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Государственное учреждение "Департамент занятости населения и социальных программ акимата Жамбылской области" город Тараз, улица Карахана, 1, телефон 459713, e-mail: taraz@enbek.kz.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Ежедневно с 9:00 до 19:00 часов, обеденный перерыв: с 13:00 до 15:00 часов. Дни приема начальника: вторник, четверг, пятница с 9:00 до 18:00 часов. Дни приема заместителя начальника: ежедневно с 9:00 до 18:00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Другая полезная информация для потребителя размещена на официальном сайте: http://sobes.zhambyl.kz/. 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 к Стандарту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Отделы занятости и социальных программ районов и города Тараз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2274"/>
        <w:gridCol w:w="4888"/>
        <w:gridCol w:w="2119"/>
        <w:gridCol w:w="3135"/>
      </w:tblGrid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руководителя, график работы и приема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Адрес, номер кабинета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и электронная почта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учреждение(далее ГУ) "Отдел занятости и социальных программ Акимата города Тараз" 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Сейдалина Косайкуль Сатыбалдиевна,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Тараз, улица Достоевского, 14 кабинет N 201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8-7262-345124, 342879 sobes-taraz@mail.ru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Байзакского района" 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Абдрахманова Бахыткуль Ешенкуловна,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Сарыкемер улица Байзак батыра, 112 кабинет N 102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8-72637-21971, 22338 utzszn_baizak@topmail.kz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Меркенского района" 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Абылкасымов Шорман Тореханович,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Мерке, улица Исмаилова, 157 кабинет N 104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8-72632-22551, 21666 mozsp@mail.kz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Т.Рыскуловского района" 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Косалов Шардарбек Амрекулович,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Кулан, улица Жибек жолы, 83 кабинет N 204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8-72631-21281, 21644 TRS2008@ topmail.kz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Кордайского района" 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Карамолдаева Баян Назкеевна,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Кордай, улица Белашова, 3 кабинет N 105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8-72636-21281, 21249 utzsnkorday@mail.kz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Шуского района" 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Онласын Мейрбек Калмырзаевич,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Толе би, улица Балуан Шолака, 189 кабинет N 104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8-72638-31096, 31637 shuozsp@topmail.kz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Таласского района" 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Туралиева Роза Туралиевна,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Каратау, улица Конаева, 26 кабинет N 106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8-72644-61306, 61522 otzsp_karatau@mail.ru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Сарысуского района" 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Усембаев Болат Базарбаевич,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Жанатас, улица Жибек жолы, 53 кабинет N 102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8-72634-62806, 61680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dkz@mail.kz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Жуалынского района" 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Курмашев Карибай,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Бауыржан Момышулы, улица Жамбыла,1 кабинет N 105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8-72635-22276, 22150 juali_sobes@mail.ru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Жамбылского района" 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Несипбеков Нурлан Кудербаевич,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Аса, улица Абая, 123 кабинет N№201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8-72633-21756, 21182 asa_sobes@mail.ru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Мойынкумского района" 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Даниярова Жаксыгуль Мырзабаевна,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Мойынкум, улица Кошенова, 10 кабинет N 103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8-72642-24721,24893 ozsp_moinkum@topmail.kz </w:t>
            </w:r>
          </w:p>
        </w:tc>
      </w:tr>
    </w:tbl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2 к Стандарту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8"/>
        <w:gridCol w:w="2192"/>
        <w:gridCol w:w="2193"/>
        <w:gridCol w:w="2137"/>
      </w:tblGrid>
      <w:tr>
        <w:trPr>
          <w:trHeight w:val="30" w:hRule="atLeast"/>
        </w:trPr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доступности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Своевременность </w:t>
            </w:r>
          </w:p>
        </w:tc>
      </w:tr>
      <w:tr>
        <w:trPr>
          <w:trHeight w:val="30" w:hRule="atLeast"/>
        </w:trPr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с момента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сдачи документа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40 минут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30" w:hRule="atLeast"/>
        </w:trPr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 удовлетворенных качеством процесса предоставления услуги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(произведенных начислений, расчетов и т.д.)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30" w:hRule="atLeast"/>
        </w:trPr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 удовлетворенных качеством и информацией о порядке предоставления услуги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услуг, информации о которых доступно через Интернет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30" w:hRule="atLeast"/>
        </w:trPr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 рассмотренных и удовлетворенных в установленный срок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 удовлетворенных с существующим порядком обжалования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30" w:hRule="atLeast"/>
        </w:trPr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 удовлетворенных вежливостью персонала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</w:tr>
    </w:tbl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3 к Стандарту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Контактные данные акиматов районов и города Тараз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3559"/>
        <w:gridCol w:w="4311"/>
        <w:gridCol w:w="4579"/>
      </w:tblGrid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и сайт (электронная почта) 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города Тараз 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Тараз, площадь Достык, 3 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8-7262-454814 430846 www.gorakim.kz 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Байзакского района 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Сарыкемер, улица Байзак батыра, 107 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8-72637-21096, 21582 baizak_akimat@mail.ru 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Меркенского района 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Мерке, улица Смайлова, 169 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8-72632-21689, 21361 mozsp@mail.kz www.zhambul.kz 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Турар Рыскуловского района 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Кулан, улица Жибек жолы, 75 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8-72631-21600, 22342 www.T-Ryckulov.kz 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Кордайского района 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Кордай, Толе би, 106 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8-72636-21240, 21360 www.akimatkorday.kz 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Шуского района 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Толе би, улица Толе би, 272 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8-72638-32198, 31955 www.zhambulshu.kz 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Талаского района 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Каратау, площадь Достык,1 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8-72644-62407, 60105 ekonomkaratau@mail.ru 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Сарысуского района 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Жанатас, улица Бейбитшилик, 1 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8-72634-61437, 63281 www.sarysu.kz 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Жуалынского района 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Бауыржан Момышулы, улица Жамбыла, 12 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8-72635-21500, 21573 www.new.zhualy.kz Jua_fin@tarnet.kz 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Жамбылского района 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Аса, улица Абая, 123 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8-72633-22328, 211535 www.zhambyl.kz marxraiy@mail.ru 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Мойынкумского района 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Мойынкум, улица Амангельды, 147 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8-72642-24155, 24487 Moinkum_ akimat@mail.ru </w:t>
            </w:r>
          </w:p>
        </w:tc>
      </w:tr>
    </w:tbl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2008 года N 124 </w:t>
      </w:r>
    </w:p>
    <w:bookmarkEnd w:id="15"/>
    <w:bookmarkStart w:name="z1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 по регистрации и учету граждан, пострадавших вследствие ядерных испытаний на Семипалатинском испытательном ядерном полигоне  1. Общие положения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Государственная услуга: данный стандарт определяет порядок регистрации и учета граждан, пострадавших вследствие ядерных испытаний на Семипалатинском испытательном ядерном полигоне.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Оказываемая государственная услуга: не автоматизирована.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Основанием для оказания государственной услуги является: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11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18 декабря 1992 года "О социальной защите граждан, пострадавших вследствие ядерных испытаний на Семипалатинском испытательном ядерном полигоне" и Постановление Правительства Республики Казахстан от 20 февраля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110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вопросах выплаты единовременной государственной денежной компенсации гражданам, пострадавшим вследствие ядерных испытаний на Семипалатинском испытательном ядерном полигоне".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Государственными учреждениями, предоставляющими данную услугу являются отделы занятости и социальных программ акиматов районов и города Тараз.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государственной услуги является решение о регистрации и учете или отказ в регистрации и учете.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регистрация и учет граждан, пострадавших вследствие ядерных испытаний на Семипалатинском испытательном ядерном полигоне      оказывается гражданам, пострадавших вследствие ядерных испытаний на Семипалатинском испытательном ядерном полигоне.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 оказания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 оказания государственной услуги с момента сдачи необходимых документов: 20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необходимых документов: 30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извещения: 10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оказания государственной услуги располагается в официальных источниках информации: в областных газетах "Ак жол" и "Знамя труда", а также на стендах, размещенных в залах ожидания отделов занятости и социальных программ акиматов районов и города Тараз, а также на веб-сайте: http://sobes.zhambyl.kz/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График работы отделов занятости и социальных программ акиматов районов и города Тараз: ежедневно с 9:00 до 18:00 часов, кроме выходных, обеденный перерыв с 13:00 до 14:00 часов. Предварительная запись и ускоренное оформление услуги не предусмотрены.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зале ожидания и кабинетах специалистов, осуществляющих прием документов и предоставление консультационных услуг, созданы необходимые условия для претендентов на государственную услугу; работает справочно-диспетчерская служба, имеются стойки с образцами заполняемых документов и информацией о порядке предоставления государственной услуги, с целью создания условий ожидания установлены сиденья для ожидающих граждан. </w:t>
      </w:r>
    </w:p>
    <w:bookmarkStart w:name="z1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Для регистрации граждан, пострадавших вследствие ядерных испытаний на Семипалатинском испытательном ядерном полигоне необходимо предоставление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установленного образца;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документ, удостоверяющий личность (копия и оригинал);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адресная справка или книга регистрации граждан (нового образца, копия и оригинал);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регистрационный номер налогоплательщика (РНН) (копия и оригинал);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индивидуальный социальный код (СИК) (копия и оригинал);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номер лицевого счета с банка второго уровня;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документы, подтверждающие факт и период проживания в соответствующих зонах.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Формы необходимых документов выдаются в отделах занятости и социальных программ акиматов районов и города Тараз.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Формы заявлений и заполненные бланки сдаются в соответствующих кабинетах отделов занятости и социальных программ акиматов районов и города Тараз.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Документом, подтверждающим сдачу всех необходимые документы для получения государственной услуги, является корешок от бланка заявления с указанием даты приема и фамилии ответственного лица, принявшего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Извещение о принятом решении выдается в соответствующих кабинетах отделов занятости и социальных программ акиматов районов и города Тараз нарочно или же направляется по почте.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Основанием для приостановления государственной услуги или отказа в предоставлении государственной услуги является: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необходимых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информации, не подтверждающей факт проживания в зоне испытательного полигона. </w:t>
      </w:r>
    </w:p>
    <w:bookmarkStart w:name="z1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Отделы занятости и социальных программ акиматов районов и города Тараз по отношению к претендентам на получение государственной услуги должны руководствоваться следующими принципами работы: вежливость, предоставление исчерпывающей информации, об оказываемой государственной услуге, обеспечения сохранности, защиты и конфиденциальности информации о содержании документов потребителя, обеспечения сохранности документов, которые потребитель не получил в установленные сроки. </w:t>
      </w:r>
    </w:p>
    <w:bookmarkStart w:name="z1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 в соответствии с приложением к настоящему Типовому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bookmarkStart w:name="z2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Наименование государственного органа, либо номер кабинета должностного лица, который разъясняет порядок обжалования действия (бездействия) уполномоченных должностных лиц и оказывает содействие в подготовке жалобы: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Акиматы соответствующих районов и города Тараз.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Наименование государственного органа, либо номер кабинета должностного лица, которому подается жалоба: Акиматы соответствующих районов и города Тараз.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Заявителю, непосредственно обратившемуся письменно к субъекту, выдается талон с указанием даты и времени, фамилии и инициалов лица, принявшего обращение.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жалоб осуществляется в порядке и сроки, предусмотренные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Пункт 23 в редакции, постановления акимата Жамбылской области от 25.09.2008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305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2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Контактные данные (сайт, адрес электронной почты, график работы и приема, телефон) руководителей отделов, непосредственно оказывающих государственную услугу указаны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N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Стандарту. Вышестоящие органы: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Акиматы соответствующих районов и города Тараз, данные которых указаны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N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Государственное учреждение "Департамент занятости населения и социальных программ акимата Жамбылской области город Тараз улица Карахана, 1, телефон 459713, e-mail: taraz@enbek.kz.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Ежедневно с 9:00 до 19:00 часов, обеденный перерыв: с 13:00 до 15:00 часов. Дни приема начальника: вторник, четверг, пятница с 9:00 до 18:00 часов. Дни приема заместителя начальника: ежедневно с 9:00 до 18:00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Другая полезная информация для потребителя размещена на официальном сайте: http://sobes.zhambyl.kz/ </w:t>
      </w:r>
    </w:p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 к Стандарту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Отделы занятости и социальных программ районов и города Тараз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2351"/>
        <w:gridCol w:w="4911"/>
        <w:gridCol w:w="2132"/>
        <w:gridCol w:w="3135"/>
      </w:tblGrid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руководителя, график работы и приема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Адрес, номер кабинета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и электронная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почта 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(далее ГУ) "Отдел занятости и социальныхпрограмм Акимата города Тараз" 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Сейдалина Косайкуль Сатыбалдиевна,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Тараз, улица Достоевского, 14 кабинет N 201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8-7262-345124, 342879 sobes-taraz@mail.ru 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социальныхпрограмм Акимата Байзакского района" 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Абдрахманова Бахыткуль Ешенкуловна,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Сарыкемер улица Байзак батыра, 112 кабинет N 102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8-72637-21971, 22338 utzszn_baizak@topmail.kz 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Меркенского района" 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Абылкасымов Шорман Тореханович,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Мерке, улица Исмаилова, 157 кабинет N 104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8-72632-22551, 21666 mozsp@mail.kz 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Т.Рыскуловского района» 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Косалов Шардарбек Амрекулович,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Кулан, улица Жибек жолы, 83 кабинет N 204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8-72631-21281, 21644 TRS2008@topmail.kz 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Кордайского района 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Карамолдаева Баян Назкеевна,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Кордай, улица Белашова, 3 кабинет N 105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8-72636-21281, 21249 utzsnkorday@mail.kz 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Шуского района" 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Онласын Мейрбек Калмырзаевич,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Толе би, улица Балуан Шолака, 189 кабинет N 104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8-72638-31096, 31637 shuozsp@topmail.kz 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Таласского района" 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Туралиева Роза Туралиевна,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Каратау, улица Конаева, 26 кабинет N 106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8-72644-61306, 61522 otzsp_karatau@mail.ru 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Сарысуского района" 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Усембаев Болат Базарбаевич,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Жанатас, улица Жибек жолы, 53 кабинет N 102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8-72634-62806, 61680 dkz@mail.kz 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Жуалынского района" 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Курмашев Карибай,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Бауыржан Момышулы, улица Жамбыла,1 кабинет N 105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8-72635-22276, 22150 juali_sobes@mail.ru 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Жамбылского района" 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Несипбеков Нурлан Кудербаевич,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Аса, улица Абая, 123 кабинет N 201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8-72633-21756, 21182 asa_sobes@mail.ru 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 Акимата Мойынкумского района" 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Даниярова Жаксыгуль Мырзабаевна, график работы и приема: ежедневно (кроме субботы и воскресенья) с 09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часов, с перерывом на обед с 13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часов.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Мойынкум, улица Кошенова,10 кабинет N 103 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8-72642-24721,24893 ozsp_moinkum@topmail.kz </w:t>
            </w:r>
          </w:p>
        </w:tc>
      </w:tr>
    </w:tbl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2 к Стандарту 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3"/>
        <w:gridCol w:w="2122"/>
        <w:gridCol w:w="1995"/>
        <w:gridCol w:w="2050"/>
      </w:tblGrid>
      <w:tr>
        <w:trPr>
          <w:trHeight w:val="3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доступности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Своевременность </w:t>
            </w:r>
          </w:p>
        </w:tc>
      </w:tr>
      <w:tr>
        <w:trPr>
          <w:trHeight w:val="3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документа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</w:tr>
      <w:tr>
        <w:trPr>
          <w:trHeight w:val="3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40 минут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3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 удовлетворенных качеством процесса предоставления услуги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</w:tr>
      <w:tr>
        <w:trPr>
          <w:trHeight w:val="3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  случаев правильно оформленных документов (произведенных начислений, расчетов и т.д.)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3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 удовлетворенных качеством и информацией о порядке предоставления услуги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</w:tr>
      <w:tr>
        <w:trPr>
          <w:trHeight w:val="3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1065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услуг, информации о которых доступно через Интернет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3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 рассмотренных и удовлетворенных в установленный срок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 удовлетворенных с существующим порядком обжалования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3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 удовлетворенных вежливостью персонала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</w:tbl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3 к Стандарту 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Контактные данные акиматов районов и города Тараз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3545"/>
        <w:gridCol w:w="4423"/>
        <w:gridCol w:w="4483"/>
      </w:tblGrid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сайт (электронная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почта) 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города Тараз 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Тараз, площадь Достык, 3 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8-7262-454814 430846 www.gorakim.kz 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Байзакского района 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селоСарыкемер, улица Байзак батыра, 107 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8-72637-21096, 21582 baizak_akimat@mail.ru 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Меркенского района 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Мерке, улица Смайлова, 169 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8-72632-21689,21361 mozsp@mail. z www.zhambul.kz 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ТурарРыскуловского района 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Кулан, улица Жибек жолы, 75 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8-72631-21600, 22342 www.T-Ryckulov.kz 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Кордайского района 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Кордай, Толе би, 106 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8-72636-21240, 1360 www.akimatkorday.kz 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Шуского района 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Толе би, улица Толе би, 272 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8-72638-32198, 31955 www.zhambulshu.kz 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Талаского района 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Каратау, площадь Достык,1 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8-72644-62407, 60105 ekonomkaratau@mail.ru 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Сарысуского района 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Жанатас, улица Бейбитшилик, 1 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8-72634-61437, 63281 www.sarysu.kz 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Жуалынского района 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Буыржан Момышулы, улица Жамбыла, 12 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8-72635-21500, 21573 www.new.zhualy.kz Jua_fin@tarnet.kz 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Жамбылского района 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Аса, улица Абая, 123 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8-72633-22328, 211535 www.zhambyl.kz marxraiy@mail.ru 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Мойынкумского района 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Мойынкум, улица Амангельды, 147 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8-72642-24155, 24487 Moinkum_akimat@mail.ru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