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ca8d" w14:textId="f1cc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апреля 2008 года N 119. Зарегистрировано Департаментом юстиции Жамбылской области 06 июня 2008 года за номером 1691.Утратило силу Постановлением Акимата Жамбылской  области от 02.09.2010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Жамбылской  области от 02.09.2010 №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15-1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процедурах", постановлений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реестра государственных услуг, оказываемых физическим и юридическим лицам",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Назначение государственных пособий семьям, имеющих детей до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Назначение жилищной помощи.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Жамбылской области Б. Иманалиева.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       Б. Жексембин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119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по назначению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пособий семьям, имеющим детей до 18 лет 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данный стандарт определяет порядок оказания государственной услуги по назначению государственных пособий семьям имеющим детей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Оказываемая государственная услуга частично автоматизирована.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оказания государственной услуги является: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государственных пособиях семьям, имеющим детей" от 28 июня 2005 года и Постановление Правительства Республики Казахстан от 2 ноября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1092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мерах по реализации Закона Республики Казахстан "О Государственных пособиях семьям, имеющим детей".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Государственными учреждениями, предоставляющими данную услугу, являются отделы занятости и социальных программ акиматов районов и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назначение пособия или отказ в назначении пособия.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по назначению государственных пособий семьям, имеющим детей до 18 лет, оказывается семьям с месячным среднедушевым доходом ниже установленной стоимости продовольственной корзины, установленной в области на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оказания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сдачи необходимых документа в уполномоченный орган: 10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извещения: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в официальных источниках информации: в областных газетах "Ак жол" и "Знамя труда", а также на стендах, размещенных в залах ожидания отделов занятости и социальных программ акиматов районов и города Тараз, а также на веб-сайте: http://sobes.zhambyl.kz/.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отделов занятости и социальных программ акиматов районов и города Тараз: ежедневно с 9:00 до 18:00 часов, кроме выходных, обеденный перерыв с 13:00 до 14:00 часов. Предварительная запись и ускоренное оформление услуги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залах ожидания и кабинетах специалистов, осуществляющих прием документов и предоставление консультационных услуг, созданы необходимые условия для претендентов на пособие, работает справочно-диспетчерская служба, имеются стойки с образцами заполняемых документов и информацией о порядке предоставления социальной помощи, с целью создания условий ожидания, установлены сиденья для ожидающих граждан.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государственных пособий семьям, имеющим детей до 18 лет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назначения пособия на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 рождении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 подтверждающего место жительство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семьи,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полученных доходах членов семей заявителя по прилагаемой форме, с документами, подтверждающими указанные доходы (о заработной плате, пенсии, пособии и так далее) и наличии личного подсобного хозяйства по установленным формам.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Формы необходимых документов выдаются в отделе занятости и социальных программ акимата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Формы заявлений и заполненные бланки сдаются в соответствующих кабинетах отделов занятости и социальных программ акимата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 сдачу всех необходимые документы для получения государственной услуги, является корешок от бланка заявления с указанием даты приема и фамилии ответственного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Извещение о принятом решении по назначению пособия выдается в соответствующих кабинетах отдела занятости и социальных программ акиматов района и города Тараз нарочно или же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государственной услуги или отказа в предоставлении государственной услуги является выявления фактов, при которых заявитель теряет право на получение государственных пособий на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необходимых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превышение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неполных и недостоверных сведений, необходимых для назначения пособий.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Отделы занятости и социальных программ акимата районов и города Тараз по отношению к претендентам на получение пособий должны руководствоваться следующими принципами работы: вежливость, предоставление исчерпывающей информации, об оказываемой государственной услуге, обеспечения сохранности, защиты и конфиденциальности информации о содержании документов потребителя, обеспечения сохранности документов, которые потребитель не получил в установленные сроки.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N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либо номер кабинета должностного лица, которому подается жалоба: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Заявителю, непосредственно обратившемуся письменно к субъекту, выдается талон с указанием даты и времени, фамилии и инициалов лица, принявшего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жалоб осуществляется в порядке и сроки, предусмотренные законодательством Республики Казахстан.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Пункт 23 в редакции, постановления акимата Жамбылской области от 25.09.2008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(сайт, адрес электронной почты, график работы и приема, телефон) руководителей отделов, непосредственно оказывающих государственную услугу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Акиматы соответствующих районов и города Тараз, данные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занятости населения и социальных программ акимата Жамбылской области" город Тараз улица Карахана,1, телефон 459713, e-mail: taraz@enbek.kz.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 с 9:00 до 19:00 часов, обеденный перерыв: с 13:00 до 15:00 часов. Дни приема начальника: вторник, четверг, пятница с 9:00 до 18:00 часов. Дни приема заместителя начальника: ежедневно с 9:00 до 18:00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http://sobes.zhambyl.kz/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Стандарту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Отделы занятости и социальных программ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2965"/>
        <w:gridCol w:w="4381"/>
        <w:gridCol w:w="2068"/>
        <w:gridCol w:w="3106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руководителя,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и приема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занятости и социальных программ Акимата города Тараз"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Сейдалина Косайкуль Сатыбалдиевна,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Достоевского, 14 кабинет N 201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8-7262-345124,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342879 sobes-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taraz@mail.ru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Байзакского района"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Абдрахманова Бахыткуль Ешенкуловна,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 улица Байзак батыра, 112 кабинет N 102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8-72637-21971, 22338 utzszn_baizak@topmail.kz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Меркенского района"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 Шорман Тореханович,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Исмаилова, 157 кабинет N 104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8-72632-22551, 21666 mozsp@mail.kz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Т.Рыскуловского района"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Косалов Шардарбек Амрекулович,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83 кабинет N 204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8-72631-21281, 21644 TRS2008@topmail.kz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Кордайского района"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Карамолдаева Баян Назкеевна,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улица Белашова, 3 кабинет N 105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8-72636-21281, 21249 utzsnkorday@mail.kz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Шуского района"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Онласын Мейрбек Калмырзаевич,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Балуан Шолака, 189 кабинет N 104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8-72638-31096, 31637 shuozsp@topmail.kz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Таласского района"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Туралиева Роза Туралиевна,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Конаева, 26 кабинет N 106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8-72644-61306, 61522 otzsp_karatau@mail.ru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Сарысуского района"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Усембаев Болат Базарбаевич,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53 кабинет N 102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8-72634-62806, 61680 dkz@mail.kz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Жуалынского района"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Курмашев Карибай,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 кабинет N 105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8-72635-22276, 22150 juali_sobes@mail.ru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Жамбылского района"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Несипбеков Нурлан Кудербаевич,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кабинет N 201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8-72633-21756, 21182 asa_sobes@mail.ru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Мойынкумского района"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Даниярова Жаксыгуль Мырзабаевна,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Кошенова, 10 кабинет N 103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8-72642-24721,24893 ozsp_moinkum@ topmail.kz </w:t>
            </w:r>
          </w:p>
        </w:tc>
      </w:tr>
    </w:tbl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Стандарту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2273"/>
        <w:gridCol w:w="2333"/>
        <w:gridCol w:w="2373"/>
      </w:tblGrid>
      <w:tr>
        <w:trPr>
          <w:trHeight w:val="405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удовлетворенных качеством процесса предоставления услуги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  случаев правильно оформленных документов (произведенных начислений, расчетов и т.д.)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о которых доступно через Интернет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 рассмотренных и удовлетворенных в установленный срок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удовлетворенных с существующим порядком обжалования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удовлетворенных вежливостью персонала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</w:tbl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к Стандарту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028"/>
        <w:gridCol w:w="3442"/>
        <w:gridCol w:w="4928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сайт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(электронная почта)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Тараз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площадь Достык, 3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8-7262-454814 430846 www.gorakim.kz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Байзакского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Сарыкемер, улица Байзак батыра, 107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8-72637-21096, 21582 baizak_akimat@mail.ru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Меркенского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Смайлова, 169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8-72632-21689, 21361 mozsp@mail.kz www.zhambul.kz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Турар Рыскуловского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75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8-72631-21600, 22342 www.T-Ryckulov.kz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Кордайского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Толе би, 106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8-72636-21240, 21360 www.akimatkorday.kz </w:t>
            </w:r>
          </w:p>
        </w:tc>
      </w:tr>
      <w:tr>
        <w:trPr>
          <w:trHeight w:val="10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Шуского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Толе би, 272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8-72638-32198, 31955 www.zhambulshu.kz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Талаского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площадь Достык, 1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8-72644-62407, 60105 ekonomkaratau@mail.ru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Сарысуского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Бейбитшилик, 1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8-72634-61437, 63281 www.sarysu.kz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Жуалынского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12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8-72635-21500, 21573  www.new.zhualy.kz Jua_fin@tarnet.kz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8-72633-22328, 211535 www.zhambyl.kz marxraiy@mail.ru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Мойынкумского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Амангельды, 147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8-72642-24155, 24487 Moinkum_akimat@mail.ru </w:t>
            </w:r>
          </w:p>
        </w:tc>
      </w:tr>
    </w:tbl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119 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назначению жилищной помощи  1. Общие положения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услуга: данный стандарт определяет порядок оказания государственной услуги по назначению жилищной помощи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Оказываемая государственная услуга не автоматизирована.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оказания государственной услуги является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97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апреля 1997 года "О жилищных отношениях".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Государственными учреждениями, предоставляющими данную услугу являются отделы занятости и социальных программ акиматов районов и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назначение жилищной помощи или отказе в назначении.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лицам, постоянно проживающим в данной местности и являющимся собственниками или нанимателями (арендаторами) жилища.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оказания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сдачи необходимых документов: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извещения: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в официальных источниках информации: в областных газетах "Ак жол" и "Знамя труда", а также на стендах, размещенных в залах ожидания отделов занятости и социальных программ акиматов районов и города Тараз, а также на веб-сайте: http://sobes.zhambyl.kz/.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отделов занятости и социальных программ акиматов районов и города Тараз: ежедневно с 9:00 до 18:00 часов, кроме выходных, обеденный перерыв с 13:00 до 14:00 часов. Предварительная запись и ускоренное оформление услуги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зале ожидания и кабинетах специалистов, осуществляющих прием документов и предоставление консультационных услуг, созданы необходимые условия для претендентов на жилищную помощь; работает справочно-диспетчерская служба, имеется стойки с образцами заполняемых документов и информацией о порядке предоставления жилищной помощи, с целью создания условий ожидания установлены сиденья для ожидающих граждан.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жилищной помощи необходимо ежеквартально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семьи, которое подтверждается копией документа подтверждающего место регистрации (книга регистрации);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полученных доходах членов семей заявителя по прилагаемой форме, с документами, подтверждающими указанные доходы (о заработной плате, пенсии, пособии и так далее) и другие заявленные доходы;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наличии личного подсобного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на право владение жилой площадью или подтверждающие факт аренды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расходы семьи на оплату коммунальных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Формы необходимых документов выдаются в отделах занятости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Формы заявлений и заполненные бланки сдаются в соответствующих кабинетах отделов занятости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 сдачу всех необходимые документы для получения государственной услуги, является корешок от бланка заявления с указанием даты приема и фамилии ответственного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Извещение о принятом решение по назначению пособия выдается в соответствующих кабинетах отделов занятости социальных программ акиматов районов и города Тараз нарочно или же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государственной услуги или отказа в предоставлении государственной услуги является выявления фактов, при которых заявитель теряет право на получение жилищной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представление необходимых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превышение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фактов сокрытия дохода.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Отделы занятости и социальных программ акиматов районов и города Тараз по отношению к претендентам на получение жилищной помощи должны руководствоваться следующими принципами работы: вежливость, предоставление исчерпывающей информации, об оказываемой государственной услуге, обеспечения сохранности, защиты и конфиденциальности информации о содержании документов потребителя, обеспечения сохранности документов, которые потребитель не получил в установленные сроки.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N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Наименование государственного органа,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либо номер кабинета должностного лица, которому подается жалоба: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подаче жалобы на втором экземпляре ставится штамп и подпись работника, принявшего жалобу, с указанием даты принятия жалобы и номера телефона, по которому можно узнать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жалоб осуществляется в порядке и сроки, предусмотренные законодательством Республики Казахстан. 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(сайт, адрес электронной почты, график работы и приема, телефон) руководителей отделов, непосредственно оказывающих государственную услугу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Вышестоящие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Акиматы соответствующих районов и города Тараз, данные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"Департамент занятости населения и социальных программ акимата Жамбылской области" город Тараз улица Карахана 1, телефон 459713, e-mail: taraz@enbek.kz.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 с 9:00 до 19:00 часов, обеденный перерыв: с 13:00 до 15:00 часов. Дни приема начальника: вторник, четверг, пятница с 9:00 до 18:00 часов. Дни приема заместителя начальника: ежедневно с 9:00 до 18:00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http://sobes.zhambyl.kz/.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Стандарту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Отделы занятости и социальных программ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337"/>
        <w:gridCol w:w="5359"/>
        <w:gridCol w:w="1821"/>
        <w:gridCol w:w="3001"/>
      </w:tblGrid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руководителя,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и приема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занятости и социальных программ Акимата города Тараз"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Сейдалина Косайкуль Сатыбалдиевна,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Достоевского, 14 кабинет N 201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8-7262-345124, 342879 sobes-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taraz@mail.ru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Байзакского района"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Абдрахманова Бахыткуль Ешенкуловна,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 улица Байзак батыра, 112 кабинет N 102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8-72637-21971, 22338 utzszn_baizak@topmail.kz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Меркенского района"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 Шорман Тореханович,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Исмаилова, 157 кабинет N 104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8-72632-22551, 21666 mozsp@mail.kz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Т.Рыскуловского района"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Косалов Шардарбек Амрекулович,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83 кабинет N 204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8-72631-21281, 21644 TRS2008@topmail.kz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Кордайского района"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Карамолдаева Баян Назкеевна,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улица Белашова, 3 кабинет N 105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8-72636-21281, 21249 utzsnkorday@mail.kz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Шуского района"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Онласын Мейрбек Калмырзаевич,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Балуан Шолака, 189 кабинет N 104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8-72638-31096, 31637 shuozsp@topmail.kz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Таласского района"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Туралиева Роза Туралиевна,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Конаева, 26 кабинет N 106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8-72644-61306, 61522 otzsp_karatau@mail.ru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Сарысуского района"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Усембаев Болат Базарбаевич,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53 кабинет N 102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8-72634-62806, 61680 dkz@mail.kz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Жуалынского района"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Курмашев Карибай,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 кабинет N 105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8-72635-22276, 22150 juali_sobes@mail.ru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Жамбылского района"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Несипбеков Нурлан Кудербаевич,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кабинет N 201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8-72633-21756, 21182 asa_sobes@mail.ru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Мойынкумского района" 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Даниярова Жаксыгуль Мырзабаевна,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Кошенова, 10 кабинет N 103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8-72642-24721,24893 ozsp_moinkum@ topmail.kz </w:t>
            </w:r>
          </w:p>
        </w:tc>
      </w:tr>
    </w:tbl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Стандарту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1"/>
        <w:gridCol w:w="2312"/>
        <w:gridCol w:w="2494"/>
        <w:gridCol w:w="2003"/>
      </w:tblGrid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 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удовлетворенных качеством процесса предоставления услуги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  случаев правильно оформленных документов (произведенных начислений, расчетов и т.д.)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о которых доступно через Интернет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 рассмотренных и удовлетворенных в установленный срок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удовлетворенных с существующим порядком обжалования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удовлетворенных вежливостью персонала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</w:tbl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к Стандарту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028"/>
        <w:gridCol w:w="3442"/>
        <w:gridCol w:w="4928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сайт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(электронная почта)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Тараз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площадь Достык, 3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8-7262-454814 430846 www.gorakim.kz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Байзакского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Сарыкемер, улица Байзак батыра, 107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8-72637-21096, 21582 baizak_akimat@mail.ru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Меркенского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Смайлова, 169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8-72632-21689, 21361 mozsp@mail.kz www.zhambul.kz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Турар Рыскуловского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75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8-72631-21600, 22342 www.T-Ryckulov.kz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Кордайского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Толе би, 106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8-72636-21240, 21360 www.akimatkorday.kz </w:t>
            </w:r>
          </w:p>
        </w:tc>
      </w:tr>
      <w:tr>
        <w:trPr>
          <w:trHeight w:val="10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Шуского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Толе би, 272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8-72638-32198, 31955 www.zhambulshu.kz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Талаского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площадь Достык, 1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8-72644-62407, 60105 ekonomkaratau@mail.ru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Сарысуского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Бейбитшилик, 1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8-72634-61437, 63281 www.sarysu.kz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Жуалынского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12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8-72635-21500, 21573  www.new.zhualy.kz Jua_fin@tarnet.kz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8-72633-22328, 211535 www.zhambyl.kz marxraiy@mail.ru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Мойынкумского района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Амангельды, 147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8-72642-24155, 24487 Moinkum_akimat@mail.ru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