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1203" w14:textId="f491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03 декабря 2008 года N 601. Зарегистрировано Управлением юстиции Кордайского района Жамбылской области 09 января 2009 года № 70. Утратило силу постановлением акимата Кордайского района Жамбылской области от 30 июня 2009 года N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Кордайского района Жамбылской области от 30.06.2009 </w:t>
      </w:r>
      <w:r>
        <w:rPr>
          <w:rFonts w:ascii="Times New Roman"/>
          <w:b w:val="false"/>
          <w:i w:val="false"/>
          <w:color w:val="ff0000"/>
          <w:sz w:val="28"/>
        </w:rPr>
        <w:t>N 285.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местными средствами массовой информации участников, инвалидов войны и приравненных к ним лицам, их, вдовам, семьям погибших военнослужащих, гражданам, трудившимся и проходившим воинскую службу в тылу,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20 Закона Республики Казахстан от 28 апреля 1995 года " О льготах и социальной защите участников, инвалидов Великой Отечественной войны и лиц, приравненных к ним"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31 Закона Республики Казахстан от 23 января 2001 года " О местном государственном 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участникам, инвалидам войны и приравненным к ним лицам, их вдовам, семьям погибших военнослужащих, гражданам, трудившимся и проходившим воинскую службу в тылу на подписку газеты "Қордай шамшырағы" - "Кордайский маяк" на 2009 год в количестве 133 (сто тридцать три) экземпляра.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Кордайского района" выделенные средства использовать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А.Н. Афанасьева.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Кордайского района                      М. Жолдасбаев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