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450e" w14:textId="3114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26 декабря 2008 года N 12-4. Зарегистрировано Управлением юстиции Кордайского района Жамбылской области 14 января 2009 года за N 71.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75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4 декабря 2008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местном государственном управлении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областном бюджете на 2009 год"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10-4 (зарегистрировано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нормативных правовых актов за № 1716)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3878147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3363727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3921968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-4554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-39267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39267 тысяч тенге.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Пункт 1 с изменениями, внесенными решениями Кордайского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районного маслихата от 19.02.2009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27.04.2009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04.08.2009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04.11.2009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30.11.2009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объем субвенции, передаваемый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бюджета в районный бюджет в сумме 3068945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в сумме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с 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бюджетные программы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районных бюджетных программ,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секвестру в процессе исполнения районного бюджета на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 поступлений в бюджет района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 сельскохозяйственного назначения на 2009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 каждого сельского округа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надбавку к должностным окладам в размере 25%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и работающим в сельской местности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 и организаций образования,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органах юстиции и вводится в действие с 1 января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Буларов                                 Т. Сугирбай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12-4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Кордайского районного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маслихата от 30.11.2009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253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3878147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09"/>
        <w:gridCol w:w="688"/>
        <w:gridCol w:w="9716"/>
        <w:gridCol w:w="218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2355551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2296667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12-4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2 в редакции решением Кордайского районного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маслихата от 27.04.2009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92"/>
        <w:gridCol w:w="853"/>
        <w:gridCol w:w="10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12-4    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12-4    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поступлений в бюджет района от продажи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 сельскохозяйственного назначения на 2009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38"/>
        <w:gridCol w:w="653"/>
        <w:gridCol w:w="717"/>
        <w:gridCol w:w="9073"/>
        <w:gridCol w:w="1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12-4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5 в редакции решением Кордайского районного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маслихата от 04.11.2009 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сельского округа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066"/>
        <w:gridCol w:w="3002"/>
        <w:gridCol w:w="2042"/>
        <w:gridCol w:w="2640"/>
        <w:gridCol w:w="2107"/>
      </w:tblGrid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акимов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"Функционирование аппарата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Улкен-Сулуторский сельский округ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150599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10395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125"/>
        <w:gridCol w:w="2507"/>
        <w:gridCol w:w="2422"/>
        <w:gridCol w:w="2230"/>
        <w:gridCol w:w="2614"/>
      </w:tblGrid>
      <w:tr>
        <w:trPr>
          <w:trHeight w:val="435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акимов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Улкен-Сулуторский сельский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37970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