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617c" w14:textId="5696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учетную регистрацию (перерегистрацию) граждан, занимающихся миссионерской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09 сентября 2008 года N 25/02. Зарегистрировано Департаментом юстиции Карагандинской области 08 октября 2008 года N 1852. Утратило силу - постановлением акимата Карагандинской области от 07 июля 2009 года N 18/10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Карагандинской области от 07.07.2009 N 18/10.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и постановлением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в целях повышения качества оказания государственных услуг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"Постановка на учетную регистрацию (перерегистрацию) граждан, занимающихся миссионерской деятельностью", предоставляемой государственным учреждением "Управление внутренней политики Карагандинской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обеспечить государственную регистрацию данного постановления в органах юстиции и опубликование утвержденного стандарта оказания государственной услуги в средствах массовой информации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Базарбаева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со дня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Нигматулин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сентября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25/02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"Постановка на учетную регистрацию (перерегистрацию)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занимающихся миссионерской деятельностью"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Данная государственная услуга определяет порядок постановки на учетную регистрацию (перерегистрацию) граждан, занимающихся миссионерской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января 1992 года "О свободе вероисповедания и религиозных объединениях", </w:t>
      </w:r>
      <w:r>
        <w:rPr>
          <w:rFonts w:ascii="Times New Roman"/>
          <w:b w:val="false"/>
          <w:i w:val="false"/>
          <w:color w:val="000000"/>
          <w:sz w:val="28"/>
        </w:rPr>
        <w:t>пункта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въезда и пребывания иностранцев в Республике Казахстан, а также их выезда из Республики Казахстан, утвержденных постановлением Правительства Республики Казахстан от 28 января 2000 года N 136 "Отдельные вопросы правового регулирования пребывания иностранцев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Данную государственную услугу предоставляет государственное учреждение "Управление внутренней политики Карагандинской области" (далее - Управление) по адресу: город Караганда, бульвар Мира, 39, кабинет 405, сайт: www.dvpko.kz.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оказания данной услуги потребитель получает свидетельство об учетной регистрации миссионера.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 и лицам без гражданства.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максимальный срок оказания государственной услуги с момента сдачи потребителем необходимых документов: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Данный стандарт оказания государственной услуги размещен на сайте www.dvpko.kz.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 часов 00 минут до 18.00 часов, с перерывом на обед с 13.00 часов до 14.00 часов. Прием документов осуществляется в порядке очереди, без предварительной записи для получения государственной услуги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Место предоставления услуги оборудовано телефонной связью, компьютерной техникой, при входе имеется пандус для людей с ограниченными физическими возможностями, установлен пункт общественного доступа к услугам электронного Правительства и казахстанскому сегменту зоны Интернета.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доверенности или иного документа, выданного религиозным объединением на право осуществления миссионерской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или иного документа, удостоверяющего, что религиозное объединение, которое представляет миссионер, является официально зарегистрированным в соответствии с законодательством своей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вызов религиозного объединения, зарегистрированного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литературу, аудио-, видеоматериалы и (или) иные предметы религиозного назначения, предназначенные для миссионерской деятельности. Дополнительное использование после учетной регистрации материалов религиозного содержания согласовывается с Управлением.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указанных документов миссионер предъявляет паспорт или иной документ, удостоверяющий личность, зарегистрированный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произвольная, с указанием вероисповедной принадлежности, территории и срока миссионерской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кабинет 405 ответственному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является справка, в которой указывается перечень сданных им документов, необходимых для получения государственной услуги, дата их приема, дата выдачи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Свидетельство выдается при личном посещении потребителя по адресу: город Караганда, бульвар Мира, 39, кабинет 405.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отказа в предоставлении государственной услуги являются: неполный перечень документов и наличие ошибок в оформлении документов, представляемых миссионером для получения государственной услуги; установление недостоверности документов; если предмет и цели миссионерской деятельности противоречат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Основными принципами работы, которыми руководствуется Управление по отношению к потребителю данной услуги, являются: 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ежегодно утверждаются специально созданной рабочей группой.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действия (бездействия) уполномоченных должностных лиц можно получить у должностных лиц аппарата акима области (кабинет 108), адрес электронной почты: kancelyaria@krg.gov.kz; телефон (7212) 41-08-30.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заместителя акима области по адресу: город Караганда, бульвар Мира, 39, кабинет 108; по электронной почте: kancelyaria@krg.gov.kz.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Подтверждением принятия жалобы является талон о приеме заявления, в котором указывается наименование государственного органа, фамилия и инициалы сотрудника, принявшего заявление, дата и время его принятия, телефоны. Жалоба рассматривается в сроки,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N 221 "О порядке рассмотрения обращений физических и юридических лиц". О ходе рассмотрения жалобы можно узнать по телефону (7212) 41-08-30.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начальника Управления, его заместителя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 руководителя государственного учреждения, непосредственно оказывающего государственную услугу, его заместителя: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www.dvpko.kz;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depvp@mail.kz;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 с перерывом с 13.00 часов до 14.00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еженедельно по пятницам с 15.00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 государственного учреждения: (7212) 56-19-80;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заместителя руководителя государственного учреждения: (7212) 42-13-75;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контактные данные заместителя акима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www.karaganda-region.kz;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info@karaganda-region.kz;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еженедельно по вторникам с 16.00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запись на прием осуществляется по телефону:(7212) 41-08-30;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Караганда, бульвар Мира,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руководителя: (7212) 42-10-90.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Любую дополнительную информацию, касающуюся предоставления данного вида услуги можно узнать в Управлении по телефону (7212) 42-11-50.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"Постановка на учетную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регистрацию (перерегистрацию)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занимающихся миссионерской деятельностью"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3"/>
        <w:gridCol w:w="2733"/>
        <w:gridCol w:w="2733"/>
        <w:gridCol w:w="2573"/>
      </w:tblGrid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