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f673" w14:textId="d9cf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оказания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сентября 2008 года N 26/03. Зарегистрировано Департаментом юстиции Карагандинской области 05 ноября 2008 года N 1856. Утратило силу - постановлением акимата Карагандинской области от 07 июля 2009 года N 18/10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Карагандинской области от 07.07.2009 N 18/10.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постановлением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в целях повышения качества оказания государственных услуг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стандарты оказания государственных услуг "Регистрация контрактов на разведку, добычу или совмещенную разведку и добычу общераспространенных полезных ископаемых" и "Регистрация договора залога на разведку, добычу и на совмещенную разведку и добычу общераспространенных полезных ископаемых", предоставляемых государственным учреждением "Аппарат акима Карагандинской области" (далее - аппарат акима области).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акима области обеспечить государственную регистрацию данного постановления в органах юстиции и опубликование утвержденных стандартов оказания государственных услуг в средствах массовой информации областного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Камалиева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Нигматулин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2008 года N 26/03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контрактов на разведку, добычу или совмещенную</w:t>
      </w:r>
      <w:r>
        <w:br/>
      </w:r>
      <w:r>
        <w:rPr>
          <w:rFonts w:ascii="Times New Roman"/>
          <w:b/>
          <w:i w:val="false"/>
          <w:color w:val="000000"/>
        </w:rPr>
        <w:t>
разведку и добычу общераспространенных полезных ископаемых"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Регистрация контракта на разведку, добычу или совмещенную разведку и добычу общераспространенных полезных ископаемых - это процедура, осуществление которой позволяет считать право недропользования предоставленным и возникшим.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Оказание настоящей государственной услуги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пунктом 8 статьи 41-7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3 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января 1996 года "О недрах и недропользовании".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"Аппарат акима Карагандинской области" по адресу: город Караганда, бульвар Мира, 39, кабинет 102, сайт: http://dpp.kz/.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которую получит потребитель, является выдача акта о государственной регистрации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оказывается всем физическим или юридическим лицам, получившим право на заключение контракта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Регистрация контракта оказывается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Данный стандарт оказания государственной услуги размещен на сайте: http://dpp.kz/.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 часов 00 минут до 18.00 часов, с перерывом на обед с 13.00 часов до 14.00 часов. Прием документов осуществляется в порядке очереди, без предварительной записи для получения государственной услуги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Место предоставления услуги оборудовано телефонной связью, компьютерной техникой, при входе имеется пандус для людей с ограниченными физическими возможностями, установлен пункт общественного доступа к услугам электронного Правительства и казахстанскому сегменту зоны Интернета.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необходимых документов и требований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обращение (сопроводительное письмо) произвольной формы в двух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подписанный сторонами (акимом области и первым руководителем недропользователя) контракт на недропользование.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регистрации контракта подается заявление от недропользователя. Содержание заявления произвольной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услуги, сдаются ответственному лицу государственного учреждения "Управление предпринимательства и промышленности Карагандинской области" по адресу: город Караганда, бульвар Мира, 39, кабинет 114.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является талон о приеме документов, в котором указывается наименование государственного органа, должность, фамилия и инициалы сотрудника, принявшего заявление, дата и время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Зарегистрированный контракт с сертификатом выдается при личном посещении потребителя или его представителя в кабинете 102.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приостановления оказания государственной услуги или отказа в предоставлении государственной услуги может служить непредставление потребителем пакета документов необходимого для регистрации контракта, не устранение или отказ потребителя устранить выявленные замечания по представленному пакету документов.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Основными принципами работы, которыми руководствуется Управление по отношению к потребителю данной услуги, являются: вежливость; исчерпывающая информация об оказываемой государственной услуге; обеспечение сохранности, защиты и конфиденциальности информации о содержании документов потребителя.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ежегодно утверждаются специально созданной рабочей группой.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Информацию о порядке обжалования действия (бездействия) уполномоченных должностных лиц можно получить у должностных лиц аппарата акима области (кабинеты 103, 108), адрес электронной почты: kancelyaria@krg.gov.kz; телефон для физических лиц (7212) 41-08-30, для юридических лиц (7212) 42-10-67.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акима области по адресу: город Караганда, бульвар Мира, 39, кабинеты 103, 108; по электронной почте: kancelyaria@krg.gov.kz.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жалобы является талон о приеме заявления, в котором указывается наименование государственного органа, фамилия и инициалы сотрудника, принявшего заявление, дата и время его принятия, телефоны. Жалоба рассматривается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 О ходе рассмотрения жалобы можно узнать по телефонам (7212) 41-08-30, 42-10-67.</w:t>
      </w:r>
    </w:p>
    <w:bookmarkEnd w:id="12"/>
    <w:bookmarkStart w:name="z3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начальника Управления, его заместителя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контактные данные руководителя государственного учреждения, непосредственно оказывающего государственную услугу, его заместителя: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сайт: http://dpp.kz/;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dpp@mail.kz;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прием: еженедельно по средам с 16.00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руководителя государственного учреждения: (7212) 42-11-20;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заместителя руководителя государственного учреждения: (7212) 42-45-05;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контактные данные руководителя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сайт: www.karaganda-region.kz;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info@karaganda-region.kz;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прием: запись на прием осуществляется по телефону (7212) 41-08-30;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Караганда, бульвар Мира,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руководителя: (7212) 42-10-90.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Любую дополнительную информацию, касающуюся предоставления данного вида услуги можно узнать в Управлении по телефону (7212) 42-11-20.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контрактов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совмещенную разведку и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7"/>
        <w:gridCol w:w="2488"/>
        <w:gridCol w:w="2179"/>
        <w:gridCol w:w="2636"/>
      </w:tblGrid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году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5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сентября 2008 года N 26/03</w:t>
      </w:r>
    </w:p>
    <w:bookmarkEnd w:id="16"/>
    <w:bookmarkStart w:name="z4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договора залога на разведку, добычу</w:t>
      </w:r>
      <w:r>
        <w:br/>
      </w:r>
      <w:r>
        <w:rPr>
          <w:rFonts w:ascii="Times New Roman"/>
          <w:b/>
          <w:i w:val="false"/>
          <w:color w:val="000000"/>
        </w:rPr>
        <w:t>
или совмещенную разведку и добычу общераспространенных</w:t>
      </w:r>
      <w:r>
        <w:br/>
      </w:r>
      <w:r>
        <w:rPr>
          <w:rFonts w:ascii="Times New Roman"/>
          <w:b/>
          <w:i w:val="false"/>
          <w:color w:val="000000"/>
        </w:rPr>
        <w:t>
полезных ископаемых"</w:t>
      </w:r>
    </w:p>
    <w:bookmarkEnd w:id="17"/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Регистрация договора залога права недропользования - это процедура, осуществление которой позволяет считать передачу права недропользования совершенной с момента осуществления такой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Оказание настоящей государственной услуги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января 1996 года "О недрах и недропользовании".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"Аппарат акима Карагандинской области" по адресу: город Караганда, бульвар Мира, 39, кабинет 102, сайт: http://dpp.kz/.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 свидетельство регистрации договора залога.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недропользователи, получающие кредит под залог права недропользования,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- 15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Регистрация договора залога оказывается на бесплатной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Данный стандарт оказания государственной услуги размещен на сайте: http://dpp.kz/.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 часов 00 минут до 18.00 часов, с перерывом на обед с 13.00 часов до 14.00 часов. Прием документов осуществляется в порядке очереди, без предварительной записи для получения государственной услуги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Место предоставления услуги оборудовано телефонной связью, компьютерной техникой, при входе имеется пандус для людей с ограниченными физическими возможностями, установлен пункт общественного доступа к услугам электронного Правительства и казахстанскому сегменту зоны Интернета.</w:t>
      </w:r>
    </w:p>
    <w:bookmarkEnd w:id="19"/>
    <w:bookmarkStart w:name="z5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Перечень необходимых документов и требований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недропользователя о регистрации договора залога права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разрешение компетентного органа на передачу права недропользования в залог;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заключенный непосредственно между недропользователем и залогодержателем (банком, физическим или юридическим лицом) договор залога права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регистрации договора залога подается заявление от недропользователя. Содержание заявления произвольной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услуги, сдаются ответственному лицу государственного учреждения "Управление предпринимательства и промышленности Карагандинской области" по адресу: город Караганда, бульвар Мира, 39, кабинет 114.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является талон о приеме документов, в котором указывается наименование государственного органа, должность, фамилия и инициалы сотрудника, принявшего заявление, дата и время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Подписанное свидетельство о регистрации договора залога выдается при личном посещении потребителя или его представителя в кабинете 102 или направляется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регистрации договора залога служит отсутствие разрешения (или отказ) компетентного органа на передачу права недропользования в залог.</w:t>
      </w:r>
    </w:p>
    <w:bookmarkEnd w:id="21"/>
    <w:bookmarkStart w:name="z6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Основными принципами работы, которыми руководствуется Управление по отношению к потребителю данной услуги, являются: вежливость; исчерпывающая информация об оказываемой государственной услуге; обеспечение сохранности, защиты и конфиденциальности информации о содержании документов потребителя.</w:t>
      </w:r>
    </w:p>
    <w:bookmarkEnd w:id="23"/>
    <w:bookmarkStart w:name="z6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4"/>
    <w:bookmarkStart w:name="z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ежегодно утверждаются специально созданной рабочей группой.</w:t>
      </w:r>
    </w:p>
    <w:bookmarkEnd w:id="25"/>
    <w:bookmarkStart w:name="z6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6"/>
    <w:bookmarkStart w:name="z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Информацию о порядке обжалования действия (бездействия) уполномоченных должностных лиц можно получить у должностных лиц аппарата акима области (кабинеты 103, 108), адрес электронной почты: kancelyaria@krg.gov.kz; телефон для физических лиц (7212) 41-08-30, для юридических лиц (7212) 42-10-67.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акима области по адресу: город Караганда, бульвар Мира, 39, кабинеты 103, 108; по электронной почте: kancelyaria@krg.gov.kz.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Подтверждением принятия жалобы является талон о приеме заявления, в котором указывается наименование государственного органа, фамилия и инициалы сотрудника, принявшего заявление, дата и время его принятия, телефоны. Жалоба рассматривается в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 О ходе рассмотрения жалобы можно узнать по телефонам (7212) 41-08-30, 42-10-67.</w:t>
      </w:r>
    </w:p>
    <w:bookmarkEnd w:id="27"/>
    <w:bookmarkStart w:name="z7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28"/>
    <w:bookmarkStart w:name="z7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Контактные данные начальника Управления, его заместителя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контактные данные руководителя государственного учреждения, непосредственно оказывающего государственную услугу, его заместителя: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сайт: http://dpp.kz/;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dpp@mail.kz;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прием: еженедельно по средам с 16.00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руководителя государственного учреждения: (7212) 42-11-20;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заместителя руководителя государственного учреждения: (7212) 42-45-05;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контактные данные руководителя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сайт: www.karaganda-region.kz;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info@karaganda-region.kz;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9.00 часов до 18.00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прием: запись на прием осуществляется по телефону (7212) 41-08-30;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адрес: город Караганда, бульвар Мира,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руководителя: (7212) 42-10-90.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Любую дополнительную информацию, касающуюся предоставления данного вида услуги можно узнать в Управлении по телефону (7212) 42-11-20.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"Регистрация договора залога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разведку, добычу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совмещенную разведку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добычу общераспространенных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полезных ископаемых"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4"/>
        <w:gridCol w:w="2258"/>
        <w:gridCol w:w="2222"/>
        <w:gridCol w:w="2356"/>
      </w:tblGrid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