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bd547" w14:textId="64bd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Караганды от 22 января 2008 года N 02/04 "Об утверждении перечня предприятий, организаций, учреждений города Караганды, организующих общественные работы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05 сентября 2008 года N 35/16. Зарегистрировано управлением юстиции города Караганды Карагандинской области 25 сентября 2008 года N 8-1-75. Утратило силу в связи с истечением срока, на которое было принято постановление (письмо заместителя акима города Караганды от 28 апреля 2011 года N 3-4/1329)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срока, на которое было принято постановление (письмо заместителя акима города Караганды от 28.04.2011 N 3-4/1329).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"Правилами организации и финансирования общественных работ",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связи с вновь поступившими заявками от учреждений города,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Караганды от 22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>N 02/04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предприятий, организаций, учреждений города Караганды, организующих общественные работы на 2008 год" (зарегистрировано в Реестре государственной регистрации нормативных правовых актов за N 8-1-69, опубликовано в газетах "Индустриальная Караганда" от 1 апреля 2008 года N 38 (20584) и "Орталық Қазақстан" от 1 апреля 2008 года N 51 (20434)) в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предприятий, организаций, учреждений города Караганды, организующих общественные работы на 2008 год",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6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настоящее постановление вводится в действие со дня его официального опубликования и распространяется на отношения, возникшие с 1 февраля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 в графе "Количество человек" цифру "15" заменить на цифру "12", в графе "Объем работ, в тенге" цифру "465163" заменить на цифру "389885";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 в графе "Количество человек" цифру "130" заменить на цифру "144", в графе "Объем работ, в тенге" цифру "4031409" заменить на цифру "4451861";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5 в графе "Количество человек" цифру "120" заменить на цифру "134", в графе "Объем работ, в тенге" цифру "3721300" заменить на цифру "4141752";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6 в графе "Количество человек" цифру "40" заменить на цифру "53", в графе "Объем работ, в тенге" цифру "1240591" заменить на цифру "1643111";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10 в графе "Количество человек" цифру "40" заменить на цифру "35", в графе "Объем работ, в тенге" цифру "1240434" заменить на цифру "1081049";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11 в графе "Количество человек" цифру "40" заменить на цифру "38", в графе "Объем работ, в тенге" цифру "1240434" заменить на цифру "1170657";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14 в графе "Количество человек" цифру "20" заменить на цифру "17", в графе "Объем работ, в тенге" цифру "620217" заменить на цифру "535519";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15 в графе "Количество человек" цифру "20" заменить на цифру "14", в графе "Объем работ, в тенге" цифру "620217" заменить на цифру "444192";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пункте 18 в графе "Количество человек" цифру "35" заменить на цифру "22", в графе "Объем работ, в тенге" цифру "1085380" заменить на цифру "682860";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пункте 20 в графе "Количество человек" цифру "25" заменить на цифру "20", в графе "Объем работ, в тенге" цифру "775271" заменить на цифру "621372";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21 в графе "Количество человек" цифру "15" заменить на цифру "11", в графе "Объем работ, в тенге" цифру "465163" заменить на цифру "343321".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Салимбаеву Алмагуль Аманжоловну.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 распространяется на отношения, возникшие с 1 февраля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                          В. Иванов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