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2e84" w14:textId="dab2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внутригородском общественном транспорте (кроме такси) 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IV созыва Карагандинского городского маслихата от 24 декабря 2008 года N 184. Зарегистрировано управлением юстиции города Караганды Карагандинской области 26 декабря 2008 года N 8-1-85. Утратило силу - решением Карагандинского городского маслихата от 23 декабря 2009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Карагандинского городского маслихата от 23.12.2009 N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 в Республике Казахстан" от 7 июля 2004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2009 год льготный проезд на внутригородском общественном транспорте (кроме такси) следующим категориям учащихся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города Караганды с первого по восьмой классы включительно – бесплатный проезд, (за исключением летнего периода с 1 июня по 31 августа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учащимся общеобразовательных учебных заведений, профессиональных школ и лицеев с девятого по одиннадцатый классы, учащимся колледжей (на базе девятых классов с первого по второй курсы), с приобретением ученического проездного билета стоимостью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400 </w:t>
      </w:r>
      <w:r>
        <w:rPr>
          <w:rFonts w:ascii="Times New Roman"/>
          <w:b w:val="false"/>
          <w:i w:val="false"/>
          <w:color w:val="000000"/>
          <w:sz w:val="28"/>
        </w:rPr>
        <w:t>тенге, либо с оплатой 50% существующего тарифа, (за исключением летнего периода с 1 июня по 31 августа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обучающимся в профессиональных школах и лицеях, колледжах (на базе одиннадцати классов) и в высших учебных заведениях очной формы обучения всех форм собственности, с приобретением проездного билета стоимостью 1300 тенге, либо с оплатой 50% существующего тарифа, (за исключением летнего периода с 1 июня по 31 августа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Карагандинского городского маслихата от 29.04.2009 N 215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Сохранить на летний период 2009 года (с 1 июня по 31 августа) льготы на проезд на внутригородском общественном транспорте (кроме такси) следующим категориям обучающихся общеобразовательных учебных заведений, профессиональных школ и лицеев, колледжей, высших учебных заведений очной формы обучения города Караганды всех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детям-сиротам;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 с ограниченными возможностями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 и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 по утере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детям матерей-одиночек.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выделение средств из бюджета города Караганды на 2009 год в сумме 459 172 тысяч тенге по программе 6.02.464.008 "Социальная поддержка обучающихся и воспитанников организаций образования очной формы обучения", подпрограмме 100 "Льготный проезд на общественном транспорте (кроме такси) по решению местных представительных органов", специфике 311 "Субсидии крестьянским (фермерским) хозяйствам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N 50 </w:t>
      </w:r>
      <w:r>
        <w:rPr>
          <w:rFonts w:ascii="Times New Roman"/>
          <w:b w:val="false"/>
          <w:i w:val="false"/>
          <w:color w:val="000000"/>
          <w:sz w:val="28"/>
        </w:rPr>
        <w:t>от 21 декабря 2007 года IV cессии Карагандинского городского маслихата IV созыва "О льготном проезде на внутригородском общественном транспорте (кроме такси) учащихся очной формы обучения" (зарегистрировано в Реестре государственной регистрации нормативных правовых актов за N 8-1-67, опубликовано в газете "Взгляд на события" от 25 января 2008 года N 008 (337).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постоянную комиссию по вопросам труда, социальной сферы и социальной защиты населения (председатель Аймагамбетов Асхат 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В. Долинский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города Караганды"       Ж. Жилбаев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