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7dad" w14:textId="95d7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земельного налога на территории города Жезказгана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11/117. Зарегистрировано Управлением юстиции города Жезказган Карагандинской области 14 января 2009 года N 8-2-76. Утратило силу - решением Жезказганского городского маслихата Карагандинской области от 22 декабря 2009 года N 19/222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22.12.2009 N 19/222.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решения Карагандинского областного Маслихата от 26 декабря 2002 года N 23 "Об утверждении проектов (схем) ценового зонирования территории городов областного значения",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поправочные коэффициенты к базовым ставкам земельного налога на территории города Жезказгана на 2009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городского Маслихата от 21 декабря 2007 года N 3/28 "Об установлении поправочных коэффициентов к базовым ставкам земельного налога на территории города Жезказгана на 2008 год" (зарегистрированное управлением юстиции города Жезказгана N 8-2-56 от 29 января 2008 года и опубликованное в газете "Жезказганская правда" N 2 (2) от 8 февраля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городского Маслихата по вопросам бюджета, территориальному развитию и самоуправлению.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налогового     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городу              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                           Альменов Талгат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                        Саруарович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Исправленные коэффициенты базовой ставки земельного налога регионов города Жезказгана Карагандинской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201"/>
        <w:gridCol w:w="2321"/>
        <w:gridCol w:w="2582"/>
      </w:tblGrid>
      <w:tr>
        <w:trPr>
          <w:trHeight w:val="8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оценочных регионов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налоговых ставок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2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пункте.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(селитебный) район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4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промышленный регион в городском населенном пункте (окраина строительства)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Здравницы и садоводческие места в городском населенном пункте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Поливочные удобренные земли в Кенгирском сельском округе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Поливочные удобренные земли в Талапском сельском округе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Луговые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Талапском сельском округе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1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Кенгирском сельском округе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в Сарыкенгирском сельском округе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сельский населенный пункт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Кенгирский сельский населенный пункт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населенный пункт Малшыбай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6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населенный пункт Теректы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