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44242" w14:textId="11442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социальной помощи отдельным категориям граждан на проезд в городском общественном транспорте (кроме такси, трамвая)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Темиртау Карагандинской области от 29 января 2008 года N 5/9. Зарегистрировано Управлением юстиции города Темиртау Карагандинской области 28 февраля 2008 года N 8-3-48. Утратило силу - постановлением акимата города Темиртау Карагандинской области от 25 марта 2010 года N 11/12</w:t>
      </w:r>
    </w:p>
    <w:p>
      <w:pPr>
        <w:spacing w:after="0"/>
        <w:ind w:left="0"/>
        <w:jc w:val="both"/>
      </w:pPr>
      <w:r>
        <w:rPr>
          <w:rFonts w:ascii="Times New Roman"/>
          <w:b w:val="false"/>
          <w:i/>
          <w:color w:val="800000"/>
          <w:sz w:val="28"/>
        </w:rPr>
        <w:t>      Сноска. Утратило силу - постановлением акимата города Темиртау от 25.03.2010 N 11/12.</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 xml:space="preserve">подпунктом 3) </w:t>
      </w:r>
      <w:r>
        <w:rPr>
          <w:rFonts w:ascii="Times New Roman"/>
          <w:b w:val="false"/>
          <w:i w:val="false"/>
          <w:color w:val="000000"/>
          <w:sz w:val="28"/>
        </w:rPr>
        <w:t>пункта 1 статьи 11</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и, руководствуясь </w:t>
      </w:r>
      <w:r>
        <w:rPr>
          <w:rFonts w:ascii="Times New Roman"/>
          <w:b w:val="false"/>
          <w:i w:val="false"/>
          <w:color w:val="000000"/>
          <w:sz w:val="28"/>
        </w:rPr>
        <w:t>подпунктом 14) пункта 1 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в Республике Казахстан", во исполнение решения 6 сессии Темиртауского городского маслихата от 24 декабря 2007 года N 6/4 "О городском бюджете на 2008 год", зарегистрированного в Реестре государственной регистрации нормативных правовых актов под N 8-3-46, акимат города Темиртау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Государственному учреждению "Отдел занятости и социальных программ города Темиртау" обеспечить в 2008 году оказание социальной помощи на проезд в городском общественном транспорте (кроме такси и трамвая) следующим категориям граждан – получателям государственных пенсий и пособий:</w:t>
      </w:r>
      <w:r>
        <w:br/>
      </w:r>
      <w:r>
        <w:rPr>
          <w:rFonts w:ascii="Times New Roman"/>
          <w:b w:val="false"/>
          <w:i w:val="false"/>
          <w:color w:val="000000"/>
          <w:sz w:val="28"/>
        </w:rPr>
        <w:t>
      1) инвалидам 1, 2, 3 групп;</w:t>
      </w:r>
      <w:r>
        <w:br/>
      </w:r>
      <w:r>
        <w:rPr>
          <w:rFonts w:ascii="Times New Roman"/>
          <w:b w:val="false"/>
          <w:i w:val="false"/>
          <w:color w:val="000000"/>
          <w:sz w:val="28"/>
        </w:rPr>
        <w:t>
      2) детям-инвалидам до 16 лет или получателю государственного социального пособия на ребенка-инвалида до 16 лет (в случае если ребенок малолетний или не передвигается);</w:t>
      </w:r>
      <w:r>
        <w:br/>
      </w:r>
      <w:r>
        <w:rPr>
          <w:rFonts w:ascii="Times New Roman"/>
          <w:b w:val="false"/>
          <w:i w:val="false"/>
          <w:color w:val="000000"/>
          <w:sz w:val="28"/>
        </w:rPr>
        <w:t>
      3) бывшим узникам фашистских лагерей;</w:t>
      </w:r>
      <w:r>
        <w:br/>
      </w:r>
      <w:r>
        <w:rPr>
          <w:rFonts w:ascii="Times New Roman"/>
          <w:b w:val="false"/>
          <w:i w:val="false"/>
          <w:color w:val="000000"/>
          <w:sz w:val="28"/>
        </w:rPr>
        <w:t>
      4) гражданам, работающим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w:t>
      </w:r>
      <w:r>
        <w:br/>
      </w:r>
      <w:r>
        <w:rPr>
          <w:rFonts w:ascii="Times New Roman"/>
          <w:b w:val="false"/>
          <w:i w:val="false"/>
          <w:color w:val="000000"/>
          <w:sz w:val="28"/>
        </w:rPr>
        <w:t>
      5) семьям погибших воинов - интернационалистов (получатели специального государственного пособия);</w:t>
      </w:r>
      <w:r>
        <w:br/>
      </w:r>
      <w:r>
        <w:rPr>
          <w:rFonts w:ascii="Times New Roman"/>
          <w:b w:val="false"/>
          <w:i w:val="false"/>
          <w:color w:val="000000"/>
          <w:sz w:val="28"/>
        </w:rPr>
        <w:t>
      6) вдовам воинов, погибших (умерших), пропавших без вести в Великой Отечественной войне, не вступившим в повторный брак;</w:t>
      </w:r>
      <w:r>
        <w:br/>
      </w:r>
      <w:r>
        <w:rPr>
          <w:rFonts w:ascii="Times New Roman"/>
          <w:b w:val="false"/>
          <w:i w:val="false"/>
          <w:color w:val="000000"/>
          <w:sz w:val="28"/>
        </w:rPr>
        <w:t>
      7) лицам, принимавшим участие в ликвидации последствий катастрофы на Чернобыльской АЭС в 1986-1989 годах;</w:t>
      </w:r>
      <w:r>
        <w:br/>
      </w:r>
      <w:r>
        <w:rPr>
          <w:rFonts w:ascii="Times New Roman"/>
          <w:b w:val="false"/>
          <w:i w:val="false"/>
          <w:color w:val="000000"/>
          <w:sz w:val="28"/>
        </w:rPr>
        <w:t>
      8) многодетным матерям, имеющим четырех и более совместно проживающих несовершеннолетних детей (в том числе детей, обучающихся в высших и средних учебных заведениях, после достижения ими совершеннолетия до времени окончания ими учебных заведений);</w:t>
      </w:r>
      <w:r>
        <w:br/>
      </w:r>
      <w:r>
        <w:rPr>
          <w:rFonts w:ascii="Times New Roman"/>
          <w:b w:val="false"/>
          <w:i w:val="false"/>
          <w:color w:val="000000"/>
          <w:sz w:val="28"/>
        </w:rPr>
        <w:t>
      9) многодетным матерям, награжденным подвесками "Алтын алка", "Кумис алка" или получившим ранее звание "Мать-героиня";</w:t>
      </w:r>
      <w:r>
        <w:br/>
      </w:r>
      <w:r>
        <w:rPr>
          <w:rFonts w:ascii="Times New Roman"/>
          <w:b w:val="false"/>
          <w:i w:val="false"/>
          <w:color w:val="000000"/>
          <w:sz w:val="28"/>
        </w:rPr>
        <w:t>
      10) пенсионерам, размер пенсий которых по состоянию на 1 июля 2008 года ниже тринадцати тысяч тенге в месяц с учетом базовой пенсии;</w:t>
      </w:r>
      <w:r>
        <w:br/>
      </w:r>
      <w:r>
        <w:rPr>
          <w:rFonts w:ascii="Times New Roman"/>
          <w:b w:val="false"/>
          <w:i w:val="false"/>
          <w:color w:val="000000"/>
          <w:sz w:val="28"/>
        </w:rPr>
        <w:t>
      11) лицам пенсионного возраста, получающим государственное пособие по случаю утери кормильца;</w:t>
      </w:r>
      <w:r>
        <w:br/>
      </w:r>
      <w:r>
        <w:rPr>
          <w:rFonts w:ascii="Times New Roman"/>
          <w:b w:val="false"/>
          <w:i w:val="false"/>
          <w:color w:val="000000"/>
          <w:sz w:val="28"/>
        </w:rPr>
        <w:t>
      12) лицам пенсионного возраста, получающим государственное пособие по возрасту.</w:t>
      </w:r>
      <w:r>
        <w:br/>
      </w:r>
      <w:r>
        <w:rPr>
          <w:rFonts w:ascii="Times New Roman"/>
          <w:b w:val="false"/>
          <w:i w:val="false"/>
          <w:color w:val="000000"/>
          <w:sz w:val="28"/>
        </w:rPr>
        <w:t>
      13) лицам, больным туберкулезом, на период амбулаторного лечения, по справкам ГУ "Противотуберкулезный диспансер города Темиртау.</w:t>
      </w:r>
      <w:r>
        <w:br/>
      </w:r>
      <w:r>
        <w:rPr>
          <w:rFonts w:ascii="Times New Roman"/>
          <w:b w:val="false"/>
          <w:i w:val="false"/>
          <w:color w:val="000000"/>
          <w:sz w:val="28"/>
        </w:rPr>
        <w:t>
</w:t>
      </w:r>
      <w:r>
        <w:rPr>
          <w:rFonts w:ascii="Times New Roman"/>
          <w:b w:val="false"/>
          <w:i/>
          <w:color w:val="800000"/>
          <w:sz w:val="28"/>
        </w:rPr>
        <w:t xml:space="preserve">      Сноска. Пункт 1 с изменениями, внесенными </w:t>
      </w:r>
      <w:r>
        <w:rPr>
          <w:rFonts w:ascii="Times New Roman"/>
          <w:b w:val="false"/>
          <w:i w:val="false"/>
          <w:color w:val="000000"/>
          <w:sz w:val="28"/>
        </w:rPr>
        <w:t>постановлением</w:t>
      </w:r>
      <w:r>
        <w:rPr>
          <w:rFonts w:ascii="Times New Roman"/>
          <w:b w:val="false"/>
          <w:i/>
          <w:color w:val="800000"/>
          <w:sz w:val="28"/>
        </w:rPr>
        <w:t xml:space="preserve"> акимата города Темиртау Карагандинской области от 19.06.2008 </w:t>
      </w:r>
      <w:r>
        <w:rPr>
          <w:rFonts w:ascii="Times New Roman"/>
          <w:b w:val="false"/>
          <w:i/>
          <w:color w:val="800000"/>
          <w:sz w:val="28"/>
        </w:rPr>
        <w:t>N 25/13</w:t>
      </w:r>
      <w:r>
        <w:rPr>
          <w:rFonts w:ascii="Times New Roman"/>
          <w:b w:val="false"/>
          <w:i/>
          <w:color w:val="800000"/>
          <w:sz w:val="28"/>
        </w:rPr>
        <w:t xml:space="preserve"> (порядок введения в действие см. в </w:t>
      </w:r>
      <w:r>
        <w:rPr>
          <w:rFonts w:ascii="Times New Roman"/>
          <w:b w:val="false"/>
          <w:i w:val="false"/>
          <w:color w:val="000000"/>
          <w:sz w:val="28"/>
        </w:rPr>
        <w:t>пункте 3</w:t>
      </w:r>
      <w:r>
        <w:rPr>
          <w:rFonts w:ascii="Times New Roman"/>
          <w:b w:val="false"/>
          <w:i/>
          <w:color w:val="800000"/>
          <w:sz w:val="28"/>
        </w:rPr>
        <w:t>).</w:t>
      </w:r>
      <w:r>
        <w:br/>
      </w:r>
      <w:r>
        <w:rPr>
          <w:rFonts w:ascii="Times New Roman"/>
          <w:b w:val="false"/>
          <w:i w:val="false"/>
          <w:color w:val="000000"/>
          <w:sz w:val="28"/>
        </w:rPr>
        <w:t>
</w:t>
      </w:r>
      <w:r>
        <w:rPr>
          <w:rFonts w:ascii="Times New Roman"/>
          <w:b w:val="false"/>
          <w:i w:val="false"/>
          <w:color w:val="000000"/>
          <w:sz w:val="28"/>
        </w:rPr>
        <w:t>
      2. Социальная помощь на проезд в городском общественном транспорте предоставляется в виде льготных проездных билетов и не предусматривает денежную компенсацию гражданам за неиспользованный проездной билет.</w:t>
      </w:r>
      <w:r>
        <w:br/>
      </w:r>
      <w:r>
        <w:rPr>
          <w:rFonts w:ascii="Times New Roman"/>
          <w:b w:val="false"/>
          <w:i w:val="false"/>
          <w:color w:val="000000"/>
          <w:sz w:val="28"/>
        </w:rPr>
        <w:t>
</w:t>
      </w:r>
      <w:r>
        <w:rPr>
          <w:rFonts w:ascii="Times New Roman"/>
          <w:b w:val="false"/>
          <w:i w:val="false"/>
          <w:color w:val="000000"/>
          <w:sz w:val="28"/>
        </w:rPr>
        <w:t>
      3. Государственному учреждению "Отдел финансов города Темиртау" обеспечить своевременность финансирования выплат на оказание социальной помощи за счет средств, предусмотренных по программе 007 "Социальная помощь отдельным категориям нуждающихся граждан по решению местных представительных органов".</w:t>
      </w:r>
      <w:r>
        <w:br/>
      </w:r>
      <w:r>
        <w:rPr>
          <w:rFonts w:ascii="Times New Roman"/>
          <w:b w:val="false"/>
          <w:i w:val="false"/>
          <w:color w:val="000000"/>
          <w:sz w:val="28"/>
        </w:rPr>
        <w:t>
</w:t>
      </w:r>
      <w:r>
        <w:rPr>
          <w:rFonts w:ascii="Times New Roman"/>
          <w:b w:val="false"/>
          <w:i w:val="false"/>
          <w:color w:val="000000"/>
          <w:sz w:val="28"/>
        </w:rPr>
        <w:t>
      4. Государственному учреждению "Отдел занятости и социальных программ города Темиртау" обеспечить своевременное перечисление денежных средств коммунальному государственному предприятию "Служба управления пассажирским транспортом акимата города Темиртау" через лицевые счета получателей социальной помощи.</w:t>
      </w:r>
      <w:r>
        <w:br/>
      </w:r>
      <w:r>
        <w:rPr>
          <w:rFonts w:ascii="Times New Roman"/>
          <w:b w:val="false"/>
          <w:i w:val="false"/>
          <w:color w:val="000000"/>
          <w:sz w:val="28"/>
        </w:rPr>
        <w:t>
</w:t>
      </w:r>
      <w:r>
        <w:rPr>
          <w:rFonts w:ascii="Times New Roman"/>
          <w:b w:val="false"/>
          <w:i w:val="false"/>
          <w:color w:val="000000"/>
          <w:sz w:val="28"/>
        </w:rPr>
        <w:t>
      5. Контроль за исполнением данного постановления возложить на заместителя акима города Куринную Татьяну Михайловну.</w:t>
      </w:r>
      <w:r>
        <w:br/>
      </w:r>
      <w:r>
        <w:rPr>
          <w:rFonts w:ascii="Times New Roman"/>
          <w:b w:val="false"/>
          <w:i w:val="false"/>
          <w:color w:val="000000"/>
          <w:sz w:val="28"/>
        </w:rPr>
        <w:t>
</w:t>
      </w:r>
      <w:r>
        <w:rPr>
          <w:rFonts w:ascii="Times New Roman"/>
          <w:b w:val="false"/>
          <w:i w:val="false"/>
          <w:color w:val="000000"/>
          <w:sz w:val="28"/>
        </w:rPr>
        <w:t>
      6. Настоящее постановление вводится в действие с 1 января 2008 года.</w:t>
      </w:r>
    </w:p>
    <w:p>
      <w:pPr>
        <w:spacing w:after="0"/>
        <w:ind w:left="0"/>
        <w:jc w:val="both"/>
      </w:pPr>
      <w:r>
        <w:rPr>
          <w:rFonts w:ascii="Times New Roman"/>
          <w:b w:val="false"/>
          <w:i/>
          <w:color w:val="000000"/>
          <w:sz w:val="28"/>
        </w:rPr>
        <w:t>      Аким города Темиртау                       О. Битебаев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