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6fd02" w14:textId="376fd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единовременной материальной помощи отдельным категориям граждан к Дню Победы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Темиртау Карагандинской области от 28 февраля 2008 года N 9/14. Зарегистрировано Управлением юстиции города Темиртау Карагандинской области 18 марта 2008 года N 8-3-50. Утратило силу постановлением акимата города Темиртау Карагандинской области от 27 ноября 2008 года N 48/58</w:t>
      </w:r>
    </w:p>
    <w:p>
      <w:pPr>
        <w:spacing w:after="0"/>
        <w:ind w:left="0"/>
        <w:jc w:val="left"/>
      </w:pPr>
      <w:r>
        <w:rPr>
          <w:rFonts w:ascii="Times New Roman"/>
          <w:b w:val="false"/>
          <w:i w:val="false"/>
          <w:color w:val="ff0000"/>
          <w:sz w:val="28"/>
        </w:rPr>
        <w:t>      Сноска. Утратило силу постановлением акимата города Темиртау Карагандинской области от 27.11.2008 N 48/58.</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руководствуясь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в Республике Казахстан", во исполнение решения 6 сессии Темиртауского городского маслихата от 24 декабря 2007 года N 6/4 "О городском бюджете на 2008 год", зарегистрированного в Реестре государственной регистрации нормативных правовых актов под N 8–3-46, акимат города Темиртау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В связи с празднованием Дня Победы в Великой Отечественной войне оказать единовременную материальную помощь отдельным категориям граждан, перечисленным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 льготах и социальной защите участников, инвалидов Великой Отечественной войны и лиц, приравненных к ним", состоящим на учете в государственном учреждении "Отдел занятости и социальных программ города Темиртау" по состоянию на 1 апреля 2008 года:</w:t>
      </w:r>
      <w:r>
        <w:br/>
      </w:r>
      <w:r>
        <w:rPr>
          <w:rFonts w:ascii="Times New Roman"/>
          <w:b w:val="false"/>
          <w:i w:val="false"/>
          <w:color w:val="000000"/>
          <w:sz w:val="28"/>
        </w:rPr>
        <w:t>
      1) участникам и инвалидам Великой Отечественной войны;</w:t>
      </w:r>
      <w:r>
        <w:br/>
      </w:r>
      <w:r>
        <w:rPr>
          <w:rFonts w:ascii="Times New Roman"/>
          <w:b w:val="false"/>
          <w:i w:val="false"/>
          <w:color w:val="000000"/>
          <w:sz w:val="28"/>
        </w:rPr>
        <w:t>
      2)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8"/>
        </w:rPr>
        <w:t>
      3)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w:t>
      </w:r>
      <w:r>
        <w:br/>
      </w:r>
      <w:r>
        <w:rPr>
          <w:rFonts w:ascii="Times New Roman"/>
          <w:b w:val="false"/>
          <w:i w:val="false"/>
          <w:color w:val="000000"/>
          <w:sz w:val="28"/>
        </w:rPr>
        <w:t>
      4)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r>
        <w:br/>
      </w:r>
      <w:r>
        <w:rPr>
          <w:rFonts w:ascii="Times New Roman"/>
          <w:b w:val="false"/>
          <w:i w:val="false"/>
          <w:color w:val="000000"/>
          <w:sz w:val="28"/>
        </w:rPr>
        <w:t>
      5) лицам, принимавшим участие в ликвидации последствий катастрофы на Чернобыльской АЭС в 1986-1989 годах;</w:t>
      </w:r>
      <w:r>
        <w:br/>
      </w:r>
      <w:r>
        <w:rPr>
          <w:rFonts w:ascii="Times New Roman"/>
          <w:b w:val="false"/>
          <w:i w:val="false"/>
          <w:color w:val="000000"/>
          <w:sz w:val="28"/>
        </w:rPr>
        <w:t>
      6) участникам боевых действий на территории других государств.</w:t>
      </w:r>
      <w:r>
        <w:br/>
      </w:r>
      <w:r>
        <w:rPr>
          <w:rFonts w:ascii="Times New Roman"/>
          <w:b w:val="false"/>
          <w:i w:val="false"/>
          <w:color w:val="000000"/>
          <w:sz w:val="28"/>
        </w:rPr>
        <w:t>
      </w:t>
      </w:r>
      <w:r>
        <w:rPr>
          <w:rFonts w:ascii="Times New Roman"/>
          <w:b w:val="false"/>
          <w:i w:val="false"/>
          <w:color w:val="000000"/>
          <w:sz w:val="28"/>
        </w:rPr>
        <w:t>2. Государственному учреждению "Отдел занятости и социальных программ города Темиртау":</w:t>
      </w:r>
      <w:r>
        <w:br/>
      </w:r>
      <w:r>
        <w:rPr>
          <w:rFonts w:ascii="Times New Roman"/>
          <w:b w:val="false"/>
          <w:i w:val="false"/>
          <w:color w:val="000000"/>
          <w:sz w:val="28"/>
        </w:rPr>
        <w:t>
      1) обеспечить своевременность назначения и выплаты оказываемой единовременной материальной помощи;</w:t>
      </w:r>
      <w:r>
        <w:br/>
      </w:r>
      <w:r>
        <w:rPr>
          <w:rFonts w:ascii="Times New Roman"/>
          <w:b w:val="false"/>
          <w:i w:val="false"/>
          <w:color w:val="000000"/>
          <w:sz w:val="28"/>
        </w:rPr>
        <w:t>
      2) выплату единовременной материальной помощи произвести по спискам государственного учреждения "Отдел занятости и социальных программ города Темиртау", сверенных с базой Темиртауского отделения Карагандинского филиала Государственного центра по выплате пенсий по состоянию на 1 апреля 2008 года;</w:t>
      </w:r>
      <w:r>
        <w:br/>
      </w:r>
      <w:r>
        <w:rPr>
          <w:rFonts w:ascii="Times New Roman"/>
          <w:b w:val="false"/>
          <w:i w:val="false"/>
          <w:color w:val="000000"/>
          <w:sz w:val="28"/>
        </w:rPr>
        <w:t>
      3) определить размер оказываемой единовременной материальной помощи, исходя из суммы денежных средств, выделенных на эти цели городским бюджетом.</w:t>
      </w:r>
      <w:r>
        <w:br/>
      </w:r>
      <w:r>
        <w:rPr>
          <w:rFonts w:ascii="Times New Roman"/>
          <w:b w:val="false"/>
          <w:i w:val="false"/>
          <w:color w:val="000000"/>
          <w:sz w:val="28"/>
        </w:rPr>
        <w:t>
      </w:t>
      </w:r>
      <w:r>
        <w:rPr>
          <w:rFonts w:ascii="Times New Roman"/>
          <w:b w:val="false"/>
          <w:i w:val="false"/>
          <w:color w:val="000000"/>
          <w:sz w:val="28"/>
        </w:rPr>
        <w:t>3. Государственному учреждению "Отдел финансов города Темиртау" обеспечить своевременность финансирования выплат на оказание единовременной материальной помощи за счет средств, предусмотренных по программе 007 "Социальная помощь отдельным категориям нуждающихся граждан по решениям местных представительных органов".</w:t>
      </w:r>
      <w:r>
        <w:br/>
      </w:r>
      <w:r>
        <w:rPr>
          <w:rFonts w:ascii="Times New Roman"/>
          <w:b w:val="false"/>
          <w:i w:val="false"/>
          <w:color w:val="000000"/>
          <w:sz w:val="28"/>
        </w:rPr>
        <w:t>
      </w:t>
      </w:r>
      <w:r>
        <w:rPr>
          <w:rFonts w:ascii="Times New Roman"/>
          <w:b w:val="false"/>
          <w:i w:val="false"/>
          <w:color w:val="000000"/>
          <w:sz w:val="28"/>
        </w:rPr>
        <w:t>4. Контроль за исполнением данного постановления возложить на заместителя акима города Куринную Татьяну Михайловну.</w:t>
      </w:r>
      <w:r>
        <w:br/>
      </w:r>
      <w:r>
        <w:rPr>
          <w:rFonts w:ascii="Times New Roman"/>
          <w:b w:val="false"/>
          <w:i w:val="false"/>
          <w:color w:val="000000"/>
          <w:sz w:val="28"/>
        </w:rPr>
        <w:t>
      </w:t>
      </w:r>
      <w:r>
        <w:rPr>
          <w:rFonts w:ascii="Times New Roman"/>
          <w:b w:val="false"/>
          <w:i w:val="false"/>
          <w:color w:val="000000"/>
          <w:sz w:val="28"/>
        </w:rPr>
        <w:t>5. Настоящее постановление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Аким города Темиртау</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 Битебаев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