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7004" w14:textId="ba77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 февраля 2006 года N 30/275 "Об оказании социальной помощи участникам и инвалидам Великой Отечественной войны на содержание жилища и оплату коммунальных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12 марта 2008 года N 7/60. Зарегистрировано Управлением юстиции города Балхаша Карагандинской области 31 марта 2008 года N 8-4-103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года, Законами Республики Казахстан от 28 апреля 1995 года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1 февраля 2006 года </w:t>
      </w:r>
      <w:r>
        <w:rPr>
          <w:rFonts w:ascii="Times New Roman"/>
          <w:b w:val="false"/>
          <w:i w:val="false"/>
          <w:color w:val="000000"/>
          <w:sz w:val="28"/>
        </w:rPr>
        <w:t>N 30/275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оказании социальной помощи участникам и инвалидам Великой Отечественной войны на содержание жилища и оплату коммунальных услуг" (регистрационный номер в Реестре государственной регистрации нормативных правовых актов – 8-4-25, опубликовано в газете "Балқаш өңірі" от 17 марта 2006 года N 23), внесены изменения решением городского маслихата от 21 февраля 2007 года N 40/388 "О внесении изменений в решение городского маслихата от 1 февраля 2006 года N 30/275 "Об оказании социальной помощи участникам и инвалидам Великой Отечественной войны на содержание жилища и оплату коммунальных услуг" (регистрационный номер в Реестре государственной регистрации нормативных правовых актов – 8-4-64, опубликовано в газетах "Балқаш өңірі" от 9 марта 2007 года N 21, "Северное Прибалхашье" от 9 марта 2007 года N 25-26)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2 цифру "1115" заменить цифрой "1360", цифру "1820" заменить цифрой "1955";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"920" заменить цифрой "1088", цифру "1841" заменить цифрой "1976";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"813" заменить цифрой "947", цифру "1933" заменить цифрой "2067".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городского маслихата по бюджету, экономике, законности и правам граждан, по социально-культурному развитию и социальной защите населения (Баймаганбетов Е.К.).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Койбагарова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Тейлянов К.Г.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марта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                        Адамова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марта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                                   Тлеулесова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марта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Шлыкова З.С.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марта 2008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