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51e4c" w14:textId="6351e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оказания социальной помощи отдельным категориям нуждающихся граждан города Сатпаев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ХІІІ сессии Сатпаевского городского маслихата Карагандинской области от 31 октября 2008 года N 150. Зарегистрировано Управлением юстиции города Сатпаев Карагандинской области 12 ноября 2008 года N 8-6-70. Утратило силу решением Сатпаевского городского маслихата Карагандинской области от 31 марта 2014 года № 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31.03.2014 № 222 (вводится в действие по истечении десяти календарных дней после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апреля 2004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виды оказания социальной помощи следующим категориям нуждающихся граждан города Сатпаев: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проезда на маршрутах городского пассажирского транспорта: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войны, и лицам, приравненным к ним, статус которых определен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льготах и социальной защите участников, инвалидов Великой Отечественной войны и лиц, приравненных к ним",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которым установлен стаж работы в тылу не менее шести месяцев в период с 22 июня 1941 года по 9 мая 1945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пенсионерам по возрасту и по выслуге лет, если размер пенсии не превышает 1,25 коэффициента прожиточного минимума, устанавливаемого законом о республиканском бюджете на соответствующий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 и третьей группы и детям инвалидам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пенсий силовых структур (Министерство обороны, Министерство внутренних дел, Министерство юстиции, Комитет национальной безопасности, Служба охраны Президента Республики Казахстан, Республиканская гвардия);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 (в случае отсутствия матери или отца, лицу, его заменяющему), имеющим четырех и более совместно проживающих несовершеннолетних детей, в том числе детей, обучающихся в средних общеобразовательных, в высших и средних профессиональных учебных заведениях очной формы обучения, после достижения ими совершеннолетия – до времени окончания ими учебных заведений, но не более 23-летнего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годовую подписку на периодические издания: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оплату коммунальных и иных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войны и приравненных к ним инвалидов, а также женам (мужьям) умерших участников войны,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на территории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последствии катастрофы на Чернобыльской АЭС в 1986-1989 годах;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за самоотверженный труд в годы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виде ежемесячной материальной помощи на питание и проезд лицам, больным туберкулезом, в период амбулаторного лечения в течение пяти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виде продуктовых наборов и праздничных обедов к праздничным и знаменательным датам: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празднованию Нового года – детям-инвалидам до восемнадцати лет и детям, потерявшим обоих родителей и получающим государственное социальное пособие по случаю потери кормильца,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семьям, имеющим среднедушевой совокупный доход, равный или ниже черты бедности (далее – малообеспеченные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вывода ограниченного контингента советских войск из Афганистана – участникам и инвалидам войны в Афганистане;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Международному женскому дню 8 марта – многодетным матерям;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празднику Наурыз мейрамы – нуждающимся пенсионерам, многодетным матерям и детям-сиротам;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памяти жертв аварии на Чернобыльской атомной электростанции – лицам, принимавшим участие в ликвидации последствий катастрофы на Чернобыльской атомной электростанции;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единства народов Казахстана – малообеспеченным семьям;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Победы – участникам и инвалидам Великой Отечественной войны и лицам, приравненным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памяти жертв политических репрессий – жертвам политических репрессий;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Астаны - нуждающимся пенсионерам и малообеспеченным семьям;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Конституции Республики Казахстан - малообеспеченным семьям;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пожилых людей – нуждающимся пенсионерам и одиноким престарелым гражданам;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инвалидов – инвалидам и детям-инвалидам до восемнадцати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Республики – пенсионерам и малообеспеченным семьям;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Независимости Республики Казахстан – нуждающимся пенсионерам;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виде единовременной денежной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 по заявительной форме, чьи семьи находятся в тяжелых материальных условиях в результате стихийных бедствий, пожаров, несчастных случаев, тяжелых форм заболеваний и других причин;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погребение умершего (не работавшего), не достигшего пенсионного возраста или не являющегося инвалидом;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материальную помощь на восстановление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праздничным и знаменательным датам: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Международному женскому дню 8 марта – многодетным матерям (в случае отсутствия матери, отцу либо лицу, его заменяющему), имеющим четырех и более совместно проживающих несовершеннолетних детей, в том числе детей, обучающихся в средних общеобразовательных, в высших и средних профессиональных учебных заведениях очной формы обучения, после достижения ими совершеннолетия, до времени окончания ими учебных заведений, но не более 23 летнего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Победы - получателям специальных государственных пособий по категориям: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войны, узникам фашизма;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вступившим в повторный брак вдовам погибших (умерших, пропавших без вести) военнослужащих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войны, статус которых определен статьями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льготах и социальной защите участников, инвалидов Великой Отечественной войны и лиц, приравненных к ним",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которым установлен стаж работы в тылу не менее шести месяцев в период с 22 июня 1941 года по 9 мая 1945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памяти жертв политических репрессий - гражданам, получателям специальных государственных пособий по категории жертвы политических репрессий, лицам, пострадавшим от политических репрессий, имеющим инвалидность или являющимся пенсионерами;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защиты детей – детям-инвалидам до восемнадцати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пожилых людей - пенсионерам по возрасту, достигшим семидесяти и более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инвалидов - получателям специальных государственных пособий по категории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подорожанием продуктов питания: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семьям (граждане), среднедушевой доход которых не превышает черты бедности (получатели адресной социальной помощи);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семьям (граждане), среднедушевой доход которых не превышает стоимости продовольственной корзины (получатели государственных детских пособий);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семьям (граждане) и инвалидам по заявительной форме (по акту обследования).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1 с изменениями, внесенными решением Сатпаевского городского маслихата Карагандинской области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14.09.2010 </w:t>
      </w:r>
      <w:r>
        <w:rPr>
          <w:rFonts w:ascii="Times New Roman"/>
          <w:b w:val="false"/>
          <w:i w:val="false"/>
          <w:color w:val="000000"/>
          <w:sz w:val="28"/>
        </w:rPr>
        <w:t>N 364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социальная помощь предоставляется гражданам, зарегистрированным и постоянно проживающим в городе Сатпаев, в пределах средств, предусмотренных в бюджете города на данные цели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вопросам социальной сферы, правопорядка и социальной защиты населения (председатель Конурова Алия Мешитбаевна).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Конурова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Ковтун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