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7553" w14:textId="2987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и размера единых ставок фиксированного суммарного налога на отдельные виды деятельности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Саранского городского маслихата Карагандинской области от 19 декабря 2008 года N 198. Зарегистрировано Управлением юстиции города Сарань Карагандинской области 19 января 2009 года N 8-7-76. Утратило силу - решением 21 сессии Саранского городского маслихата Карагандинской области от 22 декабря 2009 года N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21 сессии Саранского городского маслихата Карагандинской области от 22.12.2009 N 371.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2006 года, N 1016 "Об утверждении размера минимальных и максимальных базовых ставок фиксированного суммарного налога"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разовых талонов на рынках города Сарани и поселка Актас на отдельные виды предпринимательской деятельности, носящие эпизодический характер,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ставок фиксированного суммарного налога с единиц объекта налогообложения, расположенных в городе Сарани и поселке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связи принятием данного решения, признать утратившим силу решение N 64 от 19 декабря 2007 года "Об установлении стоимости разовых талонов и размера единых ставок фиксированного суммарного налога на отдельные виды деятельности на 2008 год" (номер государственной регистрации в Реестре нормативных правовых актов 8–7–58, опубликовано в газете "Ваша газета" N 13 от 29 марта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после государственной регистрации в органах юстиции, вводится в действие по истечению десяти календарных дней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Саранского городского маслихата Карагандинской области от 26.02.2009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57"/>
        <w:gridCol w:w="4769"/>
      </w:tblGrid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 процентах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продуктов, произведенных в личном подсобном хозяйстве, садоводства, огородничества и дачных участков, кормов для животных и птиц, веников, метел, лесных ягод, меда, грибов и рыбы.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и другой сельскохозяйственной техники по обработке земельных участков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*Размеры стоимости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 установленные на единицу объекта налогообложения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Саранского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деятельность которых носит эпизодический характер (осуществляемая в стационарных помещениях)*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5035"/>
        <w:gridCol w:w="2714"/>
        <w:gridCol w:w="2845"/>
      </w:tblGrid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квадратного метра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в процентах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города Сарани и поселка Актас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промышленными товарами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продовольственными товарами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мяса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молока и молочной продуктов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плодоовощной продукции собственного производства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лотков, с "рук"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2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машин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*Размеры стоимости разовых талонов для физических лиц, деятельность которых носит эпизодический характер (осуществляемая в стационарных помещениях) установленные на единицу объекта налогообложения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Размеры ставок фиксированного суммарного налога с единицы объекта налогообложения на отдельные виды деятельности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решения Саранского городского маслихата Карагандинской области от 26.02.2009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7686"/>
        <w:gridCol w:w="4855"/>
      </w:tblGrid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 фиксированного суммарного налога (в месячных расчетных показателях)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одним игроком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игры.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*Размеры ставок фиксированного суммарного налога установленные на единицу объекта налогообложения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