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2443" w14:textId="dcc24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IХ сессии IV созыва Шахтинского городского маслихата Карагандинской области от 25 декабря 2008 года N 432/9. Зарегистрировано Управлением юстиции города Шахтинск Карагандинской области 09 января 2009 года N 8-8-60. Прекратило свое действие в связи с истечением срока - (письмо аппарата Шахтинского городского маслихата Карагандинской области от 26 января 2012 года № 2-13/19)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аппарата Шахтинского городского маслихата Карагандинской области от 26.01.2012 № 2-13/19).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"Бюджетный кодекс Республики Казахстан" от 24 апреля 2004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- 3 014 837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551 974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5 096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26 414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2 431 103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3 021 070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6 600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-12 833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12 833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12 833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22.04.2009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458/12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от 04.09.2009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494/14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от 25.11.2009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508/16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составе поступлений городского бюджета на 2009 год предусмотрены целевые трансферты в сумме 1 217 388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1 121 543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5 264 тысяч тенге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4 050 тысяч тенге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43 722 тысяч тенге на внедрение новых технологий государственной системы в сфере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1 034 484 тысяч тенге на реализацию программы развития жилищно-коммунального хозяйства на обеспечение бесперебойным теплоснабжением города Шахтинск;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15 618 тысяч тенге на компенсацию потерь местных бюджетов в связи с изменением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обеспечение занятости в рамках реализации стратегии региональной занятости,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18 405 тысяч тенге на расширение программы социальных рабочих мест и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95 845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86 359 тысяч тенге на строительство жилья государственного коммунального жилищного фонда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программой жилищного строительства в Республике Казахстан на 2008-2010 годы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9 486 тысяч тенге на развитие системы водоснабжения, в том числе разработка проектно-сметной документации на строительство водовода до п. Долинка, г. Шахтинск.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22.04.2009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458/12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от 04.09.2009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494/14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от 25.11.2009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508/16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на 2009 год установлены нормативы распределения доходов в областной бюджет, бюджету города Шахтинск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по 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по 5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22.04.2009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458/12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на 2009 год предусмотрен объем субвенций, передаваемый из областного бюджета городу Шахтинск в сумме 1 213 715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составе расходов городского бюджета на 2009 год предусмотрены целевые текущие трансферты в сумме 5 264 тысяч тенге на создание лингафонных и мультимедийных кабинетов в государственных учреждениях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25.11.2009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508/16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составе расходов городского бюджета на 2009 год предусмотрены целевые текущие трансферты в сумме 4 050 тысяч тенге на оснащение учебным оборудованием кабинетов физики, химии, биологии в государственных учреждениях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25.11.2009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508/16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составе расходов городского бюджета на 2009 год предусмотрены целевые текущие трансферты в сумме 43 722 тысяч тенге на внедрение новых технологий государственной системы в сфере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25.11.2009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508/16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составе расходов городского бюджета на 2009 год предусмотрены целевые текущие трансферты в сумме 1 034 484 тысяч тенге на реализацию программы развития жилищно-коммунального хозяйства на обеспечение бесперебойным теплоснабжением города Шахтинск.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04.09.2009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494/14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от 25.11.2009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508/16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составе расходов городского бюджета на 2009 год предусмотрены целевые текущие трансферты в сумме 15 618 тысяч тенге на компенсацию потерь местных бюджетов в связи с изменением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22.04.2009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458/12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составе расходов городского бюджета на 2009 год предусмотрены целевые трансферты на развитие в сумме 86 359 тысяч тенге на строительство жилья государственного коммунального жилищного фонда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программой жилищного строительства в Республике Казахстан на 2008-2010 годы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04.09.2009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494/14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22.04.2009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458/12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Учесть, что в составе расходов городского бюджета на 2009 год предусмотрены целевые трансферты на развитие в сумме 9 486 тысяч тенге на развитие системы водоснабжения, в том числе разработка проектно-сметной документации на строительство водовода до п. Долинка, г. Шахтинск;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22.04.2009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458/12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от 04.09.2009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494/14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13-1. Учесть, что в составе расходов городского бюджета на 2009 год предусмотрены расходы на реализацию Стратегии региональной занятости населения за счет средств городского бюджета в сумме 159 800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Шахтинского городского маслихата Карагандинской области от  22.04.2009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458/12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Учесть, что в составе расходов городского бюджета предусмотрены расходы по бюджетным программам поселков Шахан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), Долинка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), Новодолинский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Утвердить перечень бюджетных программ развития городского бюджета на 2009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Утвердить перечень городских бюджетных программ, не подлежащих секвестру в процессе исполнения городского бюджета на 2009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Утвердить резерв акимата города на 2009 год в сумме 450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22.04.2009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458/12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от 25.11.2009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508/16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Бачаева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Сатова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N 432/9</w:t>
      </w:r>
    </w:p>
    <w:bookmarkEnd w:id="1"/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2009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Шахтинского городского маслихата Карагандинской области от 25.11.2009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508/16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60"/>
        <w:gridCol w:w="645"/>
        <w:gridCol w:w="10244"/>
        <w:gridCol w:w="195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3014837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551974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472828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360970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25227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25458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2431103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2431103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2431103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88"/>
        <w:gridCol w:w="759"/>
        <w:gridCol w:w="737"/>
        <w:gridCol w:w="588"/>
        <w:gridCol w:w="8768"/>
        <w:gridCol w:w="1974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3021070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96037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34797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34797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27706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27706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1106917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161892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161892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161892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788968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788968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691730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53516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технологии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143095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143095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7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112793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28819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9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20177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19934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1389877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87535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86359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86359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1185340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1133683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1091634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21289</w:t>
            </w:r>
          </w:p>
        </w:tc>
      </w:tr>
      <w:tr>
        <w:trPr>
          <w:trHeight w:val="7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117002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18798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43707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55497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43448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26569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15242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</w:tr>
      <w:tr>
        <w:trPr>
          <w:trHeight w:val="7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строительства, архитектуры и градостроительства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86131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23296</w:t>
            </w:r>
          </w:p>
        </w:tc>
      </w:tr>
      <w:tr>
        <w:trPr>
          <w:trHeight w:val="7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23296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 и сельского хозяйства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образования, физической культуры и спорта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-12833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N 432/9</w:t>
      </w:r>
    </w:p>
    <w:bookmarkEnd w:id="3"/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Шахан на 2009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Шахтинского городского маслихата Карагандинской области от 25.11.2009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508/16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630"/>
        <w:gridCol w:w="778"/>
        <w:gridCol w:w="757"/>
        <w:gridCol w:w="9174"/>
        <w:gridCol w:w="199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30131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</w:t>
            </w:r>
          </w:p>
        </w:tc>
      </w:tr>
      <w:tr>
        <w:trPr>
          <w:trHeight w:val="5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</w:t>
            </w:r>
          </w:p>
        </w:tc>
      </w:tr>
      <w:tr>
        <w:trPr>
          <w:trHeight w:val="5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7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</w:tbl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N 432/9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Долинка на 2009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Шахтинского городского маслихата Карагандинской области от 25.11.2009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508/16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612"/>
        <w:gridCol w:w="719"/>
        <w:gridCol w:w="826"/>
        <w:gridCol w:w="9401"/>
        <w:gridCol w:w="200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</w:tbl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N 432/9</w:t>
      </w:r>
    </w:p>
    <w:bookmarkEnd w:id="7"/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Новодолинский на 2009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Шахтинского городского маслихата Карагандинской области от 25.11.2009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508/16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603"/>
        <w:gridCol w:w="729"/>
        <w:gridCol w:w="708"/>
        <w:gridCol w:w="9344"/>
        <w:gridCol w:w="199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</w:t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14340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</w:t>
            </w:r>
          </w:p>
        </w:tc>
      </w:tr>
    </w:tbl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N 432/9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городского бюджета на 2009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Шахтинского городского маслихата Карагандинской области от 04.09.2009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494/14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60"/>
        <w:gridCol w:w="686"/>
        <w:gridCol w:w="686"/>
        <w:gridCol w:w="1144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культуры, спорта, туризма и информационного пространства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N 432/9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программ, не подлежащих секвестрированию на 2009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"/>
        <w:gridCol w:w="401"/>
        <w:gridCol w:w="723"/>
        <w:gridCol w:w="744"/>
        <w:gridCol w:w="1185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