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912e" w14:textId="43f9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проведения митингов, собраний по сельским округам и поселкам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19 декабря 2008 года N 9. Зарегистрировано Управлением юстиции Бухар-Жырауского района Карагандинской области 12 января 2009 года N 8-11-66. Утратило силу решением Бухар-Жырауского районного маслихата Карагандинской области от 20 августа 2015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20.08.2015 N 6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рассмотрев предложение акима района об определении мест для проведения митингов, собраний по Бухар-Жыраускому району,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постоянные места проведения митингов, собраний по сельским округам и поселкам Бухар-Жырауского района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митингов, собраний по сельским округам и поселкам Бухар-Жырауского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Бухар-Жырауского районного маслихата от 31.03.2010 N 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014"/>
        <w:gridCol w:w="9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дислокации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Ботакара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комплекс "Сары-Арка", улица Энергетиков 7 "А"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им. Г. Мустафина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магазином "Юбилейный", улица Корниенко, дом 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Кушокы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Горняцкая, 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Юбилейная, дом 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Акоре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 ТОО "Актобе 2030"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Березняки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Лесная, дом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Ботакара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Горького, дом 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Бухар-Жырау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Центральная, дом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Гагаринское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Новая, дом 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Доскей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 "Аккудук", улица Доскея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на пересечении улиц Юбилейная, Космонавтов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Центром культурного досуга "Карина", улица Зеленная, 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Набережная, дом 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"Караганда-Транс"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Корнеевка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2 – Первомайская, дом 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Молодецкое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Абая, 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Тузды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акиматом, улица Гагарина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Новоузенка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Новоузенская, 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почтой, улица Школьная, 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Клубная, 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Ростовка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Центральная, 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Самаркандское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Ленинская, 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Суыксу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акиматом, улица Ленина, 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Ленина, 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Умуткер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им. 60–летия Победы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кафе "Достар", улица Октябрьская, дом 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Центральное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Ленина, 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Шешенкара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ДК, улица Пискунова, 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