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9ea39" w14:textId="009ea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1992 года рождения к призывному участку отдела по делам обороны Нуринского района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18 ноября 2008 года N 18/08. Зарегистрировано Управлением юстиции Нуринского района Карагандинской области 09 декабря 2008 года N 8-14-86. Утратило силу в связи с истечением срока, на которое было принято постановление (письмо руководителя аппарата акима Нуринского района от 20 июля 2011 года № 8-9-/596)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срока, на которое было принято постановление (письмо руководителя аппарата акима Нуринского района от 20.07.2011 № 8-9-/596).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воинской обязанности и воинской службе", в целях своевременного и качественного проведения приписки к призывному участку граждан 1992 года рождения, а также улучшения работы по подготовке молодежи к призыву на военную службу в Вооруженные Силы, другие войска и воинские формирования Республики Казахстан,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приписку граждан 1992 года рождения к призывному участку отделе по делам обороны Нуринского района в январе-марте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согласно приложению состав районной комиссии по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Районному медицинскому объединению (Еспаев Бокеш Оракович - 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график прохождения медицинской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медицинскую комиссию необходимыми специалистами и медицинскими сестрами, лекарственными препаратами и медицинским инвентарем;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прохождение граждан, подлежащих приписке лабораторным и флюорографическим обследованием;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предусмотреть выделение мест в стационаре для прохождения обследования и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Районному отделу по делам обороны (Жолбодин Кайрулла Шарипович - 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провести практические занятия со специалистами-врачами и медицинскими сестрами;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подготовить место в отделе по делам обороне для проведения приписки;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представить информацию в аппарат акима района по итогам проведения приписки к 1 апреля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Отделу внутренних дел Нуринского района (Апеков Канат Ислямович -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принять меры по розыску и задержанию лиц, уклоняющихся от исполнения воинских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сопровождение и безопасность граждан, подлежащих приписке к призывному участку отдела по делам обороны;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Отделу финансов Нуринского района (Баранов Николай Анатольевич) выделить необходимые средства из бюджета для проведения вышеперечисленных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Отделу занятости и социальных программ Нуринского района (Жупенова Гульнар Такуевна) представить в отдел по делам обороны полные сведения о всех граждан, подлежащих приписке, призванных инвалидами.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Акимам сел и поселков оповестить всех граждан, подлежащих приписке, а также обеспечить их явку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Признать утратившим силу постановление акимата района N 20/10 от 10 декабря 2007 года "О проведении приписки юношей 1991 года рождения к призывному участку отдела по делам обороны Нуринского района в 2008 году" (зарегистрированное в Управлении юстиции Нуринского района Департамента Карагандинской области 21 декабря 2007 года, номер государственной регистрации 8-14-59, опубликовано 29 декабря 2007 в районной газете "Нура" N 53).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данного постановления возложить на заместителя акима района Даутову Зару Ахметжановну.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Данное постановление вводится в действие по истечению десяти календарных дней после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Шайдаров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Нуринского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К.И. Апеков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ноября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Нуринского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К.Ш. Жолболдин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ноября 2008 года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района N 18/08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ноября 2008 года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районной комиссии по приписке: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Жолболдин Кайрулла     - Председатель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Шарипович                начальник 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Нуринского района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Гизатуллин Фаниль      - Заместитель председателя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Фанауиевич               главный специалист по гражданской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обороне и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аппарата акима Нуринского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Сатемирова Бахытгуль   - секретарь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Баймуратовна             работник районного медицинского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объединения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Протасенко Константин  - Заместитель начальника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Викторович               внутренних дел Нуринского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Гизатуллина Лилия      - Врач-терапевт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Фанауиевна               медицинского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