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2a05" w14:textId="e482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переименование улицы села Кобетей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Кобетей Нуринского района Карагандинской области от 26 мая 2008 года N 1. Зарегистрировано управлением юстиции Нуринского района Карагандинской области 03 июня 2008 года N 8-14-75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Постановлением Правительства от 5 марта 1996 года </w:t>
      </w:r>
      <w:r>
        <w:rPr>
          <w:rFonts w:ascii="Times New Roman"/>
          <w:b w:val="false"/>
          <w:i w:val="false"/>
          <w:color w:val="000000"/>
          <w:sz w:val="28"/>
        </w:rPr>
        <w:t>N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названий", рассмотрев заявление жителей улицы Целинная села Кобетей: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следующую улицу села Кобетей: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Былкилова.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    Т. Рахимбеков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