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0748" w14:textId="b5807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эмисии в окружающую среду на 2008 год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12 февраля 2008 года N 4/53. Зарегистрировано Департаментом юстиции Мангистауской области 22 февраля 2008 года N 1999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19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в Республике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эмиссии в окружающую среду на 2008 год по Мангистауской области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Председатель сессии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управления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ресурсов и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природопользования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областного территориального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Управления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2008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Налогового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 2008 г.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2008 года N 4/53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Ставки платы за эмиссии в окружающую среду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2008 год по Мангистауской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6173"/>
        <w:gridCol w:w="1973"/>
        <w:gridCol w:w="2213"/>
        <w:gridCol w:w="245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стационарных источников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2600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передвижных источников: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тонна)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неэтилированного бензина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дизельного топлива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1411 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сжиженного, сжатого газа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Сбросы загрязняющих веществ: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водные источники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накопители, поля фильтрации,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 местности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21000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Коммунальные (твердые бытовые)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отходы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опасных 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и 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полигонах, накопителях,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санкционированных свалках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отведенных местах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Красный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38500 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Янтарный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19200 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Зеленый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4800 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цированные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Кроме того: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вскрышные породы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Тонна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шлаки, шламы,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хвосты обогащения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сельхозпроизводства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</w:tr>
      <w:tr>
        <w:trPr>
          <w:trHeight w:val="3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отходы: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Гигабек-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керель 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трансурановые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альфа-радиоактивные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бета-радиоактивные отходы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ампульные 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1030 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Выбросы загрязняющих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сжигания попутного 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природного газа на факелах,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осуществляемых в установленном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порядке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предприятий, сертифицированных на соответствие международным стандартам ИСО 14001:2004, к ставкам платы за эмиссии 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0,75;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предприятий, являющихся субъектами естественных монополий,оказывающих коммунальные услуги населению, к ставкам платы за эмиссии в окружающую среду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полигонов, осуществляющих размещение коммунальных отходов, за объем твердо-бытовых отходов, образуемых населением, к ставкам платы за эмиссии в окружающую среду вводится следующий коэффициент: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случае отнесения ставок платы предприятий одновремено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подпунктам 1) и 2) примечания, следует применять коэффициенты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подпункта 2) примечания.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 объемы сброса сточных вод, используемых для стабилизации уровня водного зеркала хвостохранилища "Кошкар-Ата", принимается нулевая ставка".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Примечание дополнено подпунктом 5) решением маслихата Мангистауской области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5/77 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16 мая 2008 года (вводится в действие по истечении 10 календарных дней после первого официального опубликования).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