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7a85" w14:textId="2667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12 февраля 2008 года N 4/54 и постановление Мангистауского областного акимата от 17 января 2008 года N 29. Зарегистрировано Департаментом юстиции Мангистауской области от 7 марта 2008 года N 2002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Бейнеуского районного маслихата и акимата Бейнеуского района об изменениях в административно-территориальном устройстве Бейнеуского района,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Закона Республики Казахстан "Об административно-территориальном устройстве Республики Казахстан" от 8 декабря 1993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Акжигитского сельского округа, исключив из его состава территорию села Тажен с общей площадью 13 000 га.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и постановление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Председатель сессии          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К. Уйсинбаев                       К. Кушербаев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____________Б. Чельпеков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