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ef0b" w14:textId="9f1e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базовой ставке земельного налога и схемы зонирования для целей налогообложения территории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12 февраля 2008 года N 4/63. Зарегистрировано Департаментом юстиции Мангистауской области  от 13 марта 2008 года N 2003. Утратило силу решением Мангистауского областного маслихата от 13 декабря 2010 года № 29/355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Сноска. Утратило силу решением Мангистауского областного маслихата от 13.12.2010 года № 29/355.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базовой ставке земельного налога и схему зонирования для целей налогообложения территории города Жанаозен согласно приложениям N 1,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решение областного маслихата от 11 декабря 2007 года N 3/32 «О поправочных коэффициентах к базовой ставке земельного налога и схемы зонирования для целей налогообложения территории города Жанаозен.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 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сессии      Секретарь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К. Уйсинбаев             Б. Чельпеков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отношений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 Сейлханулы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"___"» _________ 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Тенгебаев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"___"» _________ 2008 г.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12 февраля  2008 года N 4/63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Поправочные коэффициенты для целей налогооблажения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описание зон земель города Жанаозен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693"/>
        <w:gridCol w:w="30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 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Микрорайоны и другие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административные образования,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вошедшие в зону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Микрорайоны "Шанырак", "Шугыла", "Самал",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"Коктем", "Оркен" и "Мунайлы"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массивы "Арай", "Арай-2", "Рахат",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"Рахат-2", "Астана" и поселок  Тенге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массив "Рахат-3", село Кызылсай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Промышленная зона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сельскохозяйственного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иного режима  использования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Характеристика  зон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I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Селитебная, включает в себя центральную часть города с многоэтажной застройкой - микрорайоны "Шанырак", "Шугыла", "Самал", "Коктем", "Оркен" и "Мунайлы", где сосредоточены основные административные здания, общеобразовательные школы, детские сады, спортивная школа, Дом культуры, Дом связи, библиотека, детские сады, поликлиника, больничный городок, мечеть, рынок, гостиницы, частая сеть мелких магазинов, кафе, рестораны. В первой зоне водоснабжение, газоснабжение, канализация централизованные.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2. II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Селитебная, включает в себя прилегающие жилые массивы индивидуального строительства - жилые массивы "Арай", "Арай-2", "Астана", "Рахат", "Рахат-2" и поселок Тенге. Во второй зоне располагаются общеобразовательные школы, магазины.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поселке Тенге располагаются административные здания, общеобразовательные школы, Дом культуры, почта, магазины. Во второй зоне частично имеется централизованное водоснабжение, канализация. Жилые массивы газифицированы и электрифицированы.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3. III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Селитебная, зона индивидуального строительства, включающая в себя жилой массив "Рахат -3", где земельные участки только осваиваются, село Кызылсай.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4. IV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Промышленная зона.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5. V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и иного режима использования.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