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6756" w14:textId="5ed6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водоохранных зон и полос в городах Актау, Форт-Шевченко, селе Курык и в зоне отдыха Кендерли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20 марта 2008 года N 181. Зарегистрировано Департаментом юстиции Мангистауской области 30 апреля 2008 года № 2009. Утратило силу постановлением акимата Мангистауской области от 24 августа 2023 года N 130</w:t>
      </w:r>
    </w:p>
    <w:p>
      <w:pPr>
        <w:spacing w:after="0"/>
        <w:ind w:left="0"/>
        <w:jc w:val="both"/>
      </w:pPr>
      <w:r>
        <w:rPr>
          <w:rFonts w:ascii="Times New Roman"/>
          <w:b w:val="false"/>
          <w:i w:val="false"/>
          <w:color w:val="ff0000"/>
          <w:sz w:val="28"/>
        </w:rPr>
        <w:t xml:space="preserve">
      Сноска. Утратило силу постановлением акимата Мангистауской области от 24.08.2023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0"/>
    <w:p>
      <w:pPr>
        <w:spacing w:after="0"/>
        <w:ind w:left="0"/>
        <w:jc w:val="both"/>
      </w:pPr>
      <w:r>
        <w:rPr>
          <w:rFonts w:ascii="Times New Roman"/>
          <w:b w:val="false"/>
          <w:i w:val="false"/>
          <w:color w:val="000000"/>
          <w:sz w:val="28"/>
        </w:rPr>
        <w:t xml:space="preserve">
      В соответствии с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июля 2003 года, акимат области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xml:space="preserve">
      1. Установить водоохранные зоны, полосы и режим их хозяйственного использования на побережье Каспийского моря протяженностью 1399,5 км на основании утвержденных проектных документаций,согласно </w:t>
      </w:r>
      <w:r>
        <w:rPr>
          <w:rFonts w:ascii="Times New Roman"/>
          <w:b w:val="false"/>
          <w:i w:val="false"/>
          <w:color w:val="000000"/>
          <w:sz w:val="28"/>
        </w:rPr>
        <w:t>приложению 1</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постановлений акимата Мангистауской области от 29 апреля 2013 года № 118.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Утвердить перечень условий, запрещающих осуществление хозяйственной деятельности в пределах водоохранных зон и полос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3. Акимам районов и города Актау:</w:t>
      </w:r>
    </w:p>
    <w:bookmarkEnd w:id="3"/>
    <w:p>
      <w:pPr>
        <w:spacing w:after="0"/>
        <w:ind w:left="0"/>
        <w:jc w:val="both"/>
      </w:pPr>
      <w:r>
        <w:rPr>
          <w:rFonts w:ascii="Times New Roman"/>
          <w:b w:val="false"/>
          <w:i w:val="false"/>
          <w:color w:val="000000"/>
          <w:sz w:val="28"/>
        </w:rPr>
        <w:t>
      осуществить перенос границ водоохранных зон и полос в натуру, внесение изменений в земельно-учетную документацию и обеспечить постоянный контроль за проведением этих работ;</w:t>
      </w:r>
    </w:p>
    <w:p>
      <w:pPr>
        <w:spacing w:after="0"/>
        <w:ind w:left="0"/>
        <w:jc w:val="both"/>
      </w:pPr>
      <w:r>
        <w:rPr>
          <w:rFonts w:ascii="Times New Roman"/>
          <w:b w:val="false"/>
          <w:i w:val="false"/>
          <w:color w:val="000000"/>
          <w:sz w:val="28"/>
        </w:rPr>
        <w:t>
      отвод и использование территории в пределах водоохранных зон и полос для строительства и других специальных нужд проводить в строгом соответствии с требованиями пунктов 1 и 2 настоящего постановления.</w:t>
      </w:r>
    </w:p>
    <w:bookmarkStart w:name="z4" w:id="4"/>
    <w:p>
      <w:pPr>
        <w:spacing w:after="0"/>
        <w:ind w:left="0"/>
        <w:jc w:val="both"/>
      </w:pPr>
      <w:r>
        <w:rPr>
          <w:rFonts w:ascii="Times New Roman"/>
          <w:b w:val="false"/>
          <w:i w:val="false"/>
          <w:color w:val="000000"/>
          <w:sz w:val="28"/>
        </w:rPr>
        <w:t>
      4. Акимам районов и города Актау, акимам сельских округов рекомендовать руководителям предприятий, организаций, другим хозяйствующим субъектам, независимо от их ведомственной принадлежности и форм собственности, в пользовании которых находятся земельные участки, расположенные в пределах водоохранных зон и полос, обеспечить их содержание в надлежащем санитарном состоянии и соблюдение режима хозяйственного пользования.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Мангистауской области от 30.06.2016 </w:t>
      </w:r>
      <w:r>
        <w:rPr>
          <w:rFonts w:ascii="Times New Roman"/>
          <w:b w:val="false"/>
          <w:i w:val="false"/>
          <w:color w:val="000000"/>
          <w:sz w:val="28"/>
        </w:rPr>
        <w:t>№ 194</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Управлению природных ресурсов и регулирования природопользования Мангистауской области (Бисенов Б.А.) в целях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 передать проектную документацию "Создание водоохранных зон и полос в городах Актау, Форт-Шевченко, селе Курык и в зоне отдыха Кендерли" специально уполномоченным государственным органам.</w:t>
      </w:r>
    </w:p>
    <w:bookmarkEnd w:id="5"/>
    <w:bookmarkStart w:name="z6"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области Трумова С.У.</w:t>
      </w:r>
    </w:p>
    <w:bookmarkEnd w:id="6"/>
    <w:bookmarkStart w:name="z7" w:id="7"/>
    <w:p>
      <w:pPr>
        <w:spacing w:after="0"/>
        <w:ind w:left="0"/>
        <w:jc w:val="both"/>
      </w:pPr>
      <w:r>
        <w:rPr>
          <w:rFonts w:ascii="Times New Roman"/>
          <w:b w:val="false"/>
          <w:i w:val="false"/>
          <w:color w:val="000000"/>
          <w:sz w:val="28"/>
        </w:rPr>
        <w:t>
      7. Настоящее постановление вводится в действие со дня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 области К. Кушербаев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Трумов С.У.</w:t>
      </w:r>
    </w:p>
    <w:p>
      <w:pPr>
        <w:spacing w:after="0"/>
        <w:ind w:left="0"/>
        <w:jc w:val="both"/>
      </w:pPr>
      <w:r>
        <w:rPr>
          <w:rFonts w:ascii="Times New Roman"/>
          <w:b w:val="false"/>
          <w:i w:val="false"/>
          <w:color w:val="000000"/>
          <w:sz w:val="28"/>
        </w:rPr>
        <w:t>
      Сахимов А.У.</w:t>
      </w:r>
    </w:p>
    <w:p>
      <w:pPr>
        <w:spacing w:after="0"/>
        <w:ind w:left="0"/>
        <w:jc w:val="both"/>
      </w:pPr>
      <w:r>
        <w:rPr>
          <w:rFonts w:ascii="Times New Roman"/>
          <w:b w:val="false"/>
          <w:i w:val="false"/>
          <w:color w:val="000000"/>
          <w:sz w:val="28"/>
        </w:rPr>
        <w:t>
      Бектурганов Е.А.</w:t>
      </w:r>
    </w:p>
    <w:p>
      <w:pPr>
        <w:spacing w:after="0"/>
        <w:ind w:left="0"/>
        <w:jc w:val="both"/>
      </w:pPr>
      <w:r>
        <w:rPr>
          <w:rFonts w:ascii="Times New Roman"/>
          <w:b w:val="false"/>
          <w:i w:val="false"/>
          <w:color w:val="000000"/>
          <w:sz w:val="28"/>
        </w:rPr>
        <w:t>
      Сейлханулы К.</w:t>
      </w:r>
    </w:p>
    <w:p>
      <w:pPr>
        <w:spacing w:after="0"/>
        <w:ind w:left="0"/>
        <w:jc w:val="both"/>
      </w:pPr>
      <w:r>
        <w:rPr>
          <w:rFonts w:ascii="Times New Roman"/>
          <w:b w:val="false"/>
          <w:i w:val="false"/>
          <w:color w:val="000000"/>
          <w:sz w:val="28"/>
        </w:rPr>
        <w:t>
      начальник управления земельных</w:t>
      </w:r>
    </w:p>
    <w:p>
      <w:pPr>
        <w:spacing w:after="0"/>
        <w:ind w:left="0"/>
        <w:jc w:val="both"/>
      </w:pPr>
      <w:r>
        <w:rPr>
          <w:rFonts w:ascii="Times New Roman"/>
          <w:b w:val="false"/>
          <w:i w:val="false"/>
          <w:color w:val="000000"/>
          <w:sz w:val="28"/>
        </w:rPr>
        <w:t>
      отношений Мангистауской области</w:t>
      </w:r>
    </w:p>
    <w:p>
      <w:pPr>
        <w:spacing w:after="0"/>
        <w:ind w:left="0"/>
        <w:jc w:val="both"/>
      </w:pPr>
      <w:r>
        <w:rPr>
          <w:rFonts w:ascii="Times New Roman"/>
          <w:b w:val="false"/>
          <w:i w:val="false"/>
          <w:color w:val="000000"/>
          <w:sz w:val="28"/>
        </w:rPr>
        <w:t>
      "20" марта 2008 года</w:t>
      </w:r>
    </w:p>
    <w:p>
      <w:pPr>
        <w:spacing w:after="0"/>
        <w:ind w:left="0"/>
        <w:jc w:val="both"/>
      </w:pPr>
      <w:r>
        <w:rPr>
          <w:rFonts w:ascii="Times New Roman"/>
          <w:b w:val="false"/>
          <w:i w:val="false"/>
          <w:color w:val="000000"/>
          <w:sz w:val="28"/>
        </w:rPr>
        <w:t>
      Дузмаганбетов Е.Д.</w:t>
      </w:r>
    </w:p>
    <w:p>
      <w:pPr>
        <w:spacing w:after="0"/>
        <w:ind w:left="0"/>
        <w:jc w:val="both"/>
      </w:pPr>
      <w:r>
        <w:rPr>
          <w:rFonts w:ascii="Times New Roman"/>
          <w:b w:val="false"/>
          <w:i w:val="false"/>
          <w:color w:val="000000"/>
          <w:sz w:val="28"/>
        </w:rPr>
        <w:t>
      и.о. начальника Мангистауского областного</w:t>
      </w:r>
    </w:p>
    <w:p>
      <w:pPr>
        <w:spacing w:after="0"/>
        <w:ind w:left="0"/>
        <w:jc w:val="both"/>
      </w:pPr>
      <w:r>
        <w:rPr>
          <w:rFonts w:ascii="Times New Roman"/>
          <w:b w:val="false"/>
          <w:i w:val="false"/>
          <w:color w:val="000000"/>
          <w:sz w:val="28"/>
        </w:rPr>
        <w:t xml:space="preserve">
      территориального Управления </w:t>
      </w:r>
    </w:p>
    <w:p>
      <w:pPr>
        <w:spacing w:after="0"/>
        <w:ind w:left="0"/>
        <w:jc w:val="both"/>
      </w:pPr>
      <w:r>
        <w:rPr>
          <w:rFonts w:ascii="Times New Roman"/>
          <w:b w:val="false"/>
          <w:i w:val="false"/>
          <w:color w:val="000000"/>
          <w:sz w:val="28"/>
        </w:rPr>
        <w:t>
      по управлению земельными ресурсами</w:t>
      </w:r>
    </w:p>
    <w:p>
      <w:pPr>
        <w:spacing w:after="0"/>
        <w:ind w:left="0"/>
        <w:jc w:val="both"/>
      </w:pPr>
      <w:r>
        <w:rPr>
          <w:rFonts w:ascii="Times New Roman"/>
          <w:b w:val="false"/>
          <w:i w:val="false"/>
          <w:color w:val="000000"/>
          <w:sz w:val="28"/>
        </w:rPr>
        <w:t>
      "20" марта 2008 года</w:t>
      </w:r>
    </w:p>
    <w:p>
      <w:pPr>
        <w:spacing w:after="0"/>
        <w:ind w:left="0"/>
        <w:jc w:val="both"/>
      </w:pPr>
      <w:r>
        <w:rPr>
          <w:rFonts w:ascii="Times New Roman"/>
          <w:b w:val="false"/>
          <w:i w:val="false"/>
          <w:color w:val="000000"/>
          <w:sz w:val="28"/>
        </w:rPr>
        <w:t>
      Ногаев Ы.Н.</w:t>
      </w:r>
    </w:p>
    <w:p>
      <w:pPr>
        <w:spacing w:after="0"/>
        <w:ind w:left="0"/>
        <w:jc w:val="both"/>
      </w:pPr>
      <w:r>
        <w:rPr>
          <w:rFonts w:ascii="Times New Roman"/>
          <w:b w:val="false"/>
          <w:i w:val="false"/>
          <w:color w:val="000000"/>
          <w:sz w:val="28"/>
        </w:rPr>
        <w:t>
      начальник территориального</w:t>
      </w:r>
    </w:p>
    <w:p>
      <w:pPr>
        <w:spacing w:after="0"/>
        <w:ind w:left="0"/>
        <w:jc w:val="both"/>
      </w:pPr>
      <w:r>
        <w:rPr>
          <w:rFonts w:ascii="Times New Roman"/>
          <w:b w:val="false"/>
          <w:i w:val="false"/>
          <w:color w:val="000000"/>
          <w:sz w:val="28"/>
        </w:rPr>
        <w:t>
      управления охраны окружающей среды</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"20" марта 2008 года</w:t>
      </w:r>
    </w:p>
    <w:p>
      <w:pPr>
        <w:spacing w:after="0"/>
        <w:ind w:left="0"/>
        <w:jc w:val="both"/>
      </w:pPr>
      <w:r>
        <w:rPr>
          <w:rFonts w:ascii="Times New Roman"/>
          <w:b w:val="false"/>
          <w:i w:val="false"/>
          <w:color w:val="000000"/>
          <w:sz w:val="28"/>
        </w:rPr>
        <w:t>
      Утесинов Б.Б.</w:t>
      </w:r>
    </w:p>
    <w:p>
      <w:pPr>
        <w:spacing w:after="0"/>
        <w:ind w:left="0"/>
        <w:jc w:val="both"/>
      </w:pPr>
      <w:r>
        <w:rPr>
          <w:rFonts w:ascii="Times New Roman"/>
          <w:b w:val="false"/>
          <w:i w:val="false"/>
          <w:color w:val="000000"/>
          <w:sz w:val="28"/>
        </w:rPr>
        <w:t>
      директор департамента государственного</w:t>
      </w:r>
    </w:p>
    <w:p>
      <w:pPr>
        <w:spacing w:after="0"/>
        <w:ind w:left="0"/>
        <w:jc w:val="both"/>
      </w:pPr>
      <w:r>
        <w:rPr>
          <w:rFonts w:ascii="Times New Roman"/>
          <w:b w:val="false"/>
          <w:i w:val="false"/>
          <w:color w:val="000000"/>
          <w:sz w:val="28"/>
        </w:rPr>
        <w:t>
      санитарно-эпидемиологического надзора</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"20" марта 2008 года</w:t>
      </w:r>
    </w:p>
    <w:p>
      <w:pPr>
        <w:spacing w:after="0"/>
        <w:ind w:left="0"/>
        <w:jc w:val="both"/>
      </w:pPr>
      <w:r>
        <w:rPr>
          <w:rFonts w:ascii="Times New Roman"/>
          <w:b w:val="false"/>
          <w:i w:val="false"/>
          <w:color w:val="000000"/>
          <w:sz w:val="28"/>
        </w:rPr>
        <w:t>
      Куанов Б.О.</w:t>
      </w:r>
    </w:p>
    <w:p>
      <w:pPr>
        <w:spacing w:after="0"/>
        <w:ind w:left="0"/>
        <w:jc w:val="both"/>
      </w:pPr>
      <w:r>
        <w:rPr>
          <w:rFonts w:ascii="Times New Roman"/>
          <w:b w:val="false"/>
          <w:i w:val="false"/>
          <w:color w:val="000000"/>
          <w:sz w:val="28"/>
        </w:rPr>
        <w:t>
      начальник Урало-Каспийского бассейнового</w:t>
      </w:r>
    </w:p>
    <w:p>
      <w:pPr>
        <w:spacing w:after="0"/>
        <w:ind w:left="0"/>
        <w:jc w:val="both"/>
      </w:pPr>
      <w:r>
        <w:rPr>
          <w:rFonts w:ascii="Times New Roman"/>
          <w:b w:val="false"/>
          <w:i w:val="false"/>
          <w:color w:val="000000"/>
          <w:sz w:val="28"/>
        </w:rPr>
        <w:t>
      водохозяйственного управления</w:t>
      </w:r>
    </w:p>
    <w:p>
      <w:pPr>
        <w:spacing w:after="0"/>
        <w:ind w:left="0"/>
        <w:jc w:val="both"/>
      </w:pPr>
      <w:r>
        <w:rPr>
          <w:rFonts w:ascii="Times New Roman"/>
          <w:b w:val="false"/>
          <w:i w:val="false"/>
          <w:color w:val="000000"/>
          <w:sz w:val="28"/>
        </w:rPr>
        <w:t>
      "20" марта 2008 года</w:t>
      </w:r>
    </w:p>
    <w:p>
      <w:pPr>
        <w:spacing w:after="0"/>
        <w:ind w:left="0"/>
        <w:jc w:val="both"/>
      </w:pPr>
      <w:r>
        <w:rPr>
          <w:rFonts w:ascii="Times New Roman"/>
          <w:b w:val="false"/>
          <w:i w:val="false"/>
          <w:color w:val="000000"/>
          <w:sz w:val="28"/>
        </w:rPr>
        <w:t>
      Исп: Бисенов Б.А.</w:t>
      </w:r>
    </w:p>
    <w:p>
      <w:pPr>
        <w:spacing w:after="0"/>
        <w:ind w:left="0"/>
        <w:jc w:val="both"/>
      </w:pPr>
      <w:r>
        <w:rPr>
          <w:rFonts w:ascii="Times New Roman"/>
          <w:b w:val="false"/>
          <w:i w:val="false"/>
          <w:color w:val="000000"/>
          <w:sz w:val="28"/>
        </w:rPr>
        <w:t>
      начальник управления природных ресурсов</w:t>
      </w:r>
    </w:p>
    <w:p>
      <w:pPr>
        <w:spacing w:after="0"/>
        <w:ind w:left="0"/>
        <w:jc w:val="both"/>
      </w:pPr>
      <w:r>
        <w:rPr>
          <w:rFonts w:ascii="Times New Roman"/>
          <w:b w:val="false"/>
          <w:i w:val="false"/>
          <w:color w:val="000000"/>
          <w:sz w:val="28"/>
        </w:rPr>
        <w:t>
      и регулирования природопользования</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"20" марта 2008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1</w:t>
            </w:r>
            <w:r>
              <w:br/>
            </w:r>
            <w:r>
              <w:rPr>
                <w:rFonts w:ascii="Times New Roman"/>
                <w:b w:val="false"/>
                <w:i w:val="false"/>
                <w:color w:val="000000"/>
                <w:sz w:val="20"/>
              </w:rPr>
              <w:t>к постановлению акимата</w:t>
            </w:r>
            <w:r>
              <w:br/>
            </w:r>
            <w:r>
              <w:rPr>
                <w:rFonts w:ascii="Times New Roman"/>
                <w:b w:val="false"/>
                <w:i w:val="false"/>
                <w:color w:val="000000"/>
                <w:sz w:val="20"/>
              </w:rPr>
              <w:t>Мангистауской области</w:t>
            </w:r>
            <w:r>
              <w:br/>
            </w:r>
            <w:r>
              <w:rPr>
                <w:rFonts w:ascii="Times New Roman"/>
                <w:b w:val="false"/>
                <w:i w:val="false"/>
                <w:color w:val="000000"/>
                <w:sz w:val="20"/>
              </w:rPr>
              <w:t>от 20 марта 2008 года N 181</w:t>
            </w:r>
          </w:p>
        </w:tc>
      </w:tr>
    </w:tbl>
    <w:p>
      <w:pPr>
        <w:spacing w:after="0"/>
        <w:ind w:left="0"/>
        <w:jc w:val="both"/>
      </w:pPr>
      <w:r>
        <w:rPr>
          <w:rFonts w:ascii="Times New Roman"/>
          <w:b w:val="false"/>
          <w:i w:val="false"/>
          <w:color w:val="ff0000"/>
          <w:sz w:val="28"/>
        </w:rPr>
        <w:t xml:space="preserve">
      Сноска. Приложение в редакции постановления акимата Мангистауской области от 19.10.2017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Установление водоохранных зони полос в городах Актау,Форт-Шевченко, селе Курык ив зоне отдыха Кендерли</w:t>
      </w:r>
    </w:p>
    <w:bookmarkStart w:name="z6" w:id="8"/>
    <w:p>
      <w:pPr>
        <w:spacing w:after="0"/>
        <w:ind w:left="0"/>
        <w:jc w:val="both"/>
      </w:pPr>
      <w:r>
        <w:rPr>
          <w:rFonts w:ascii="Times New Roman"/>
          <w:b w:val="false"/>
          <w:i w:val="false"/>
          <w:color w:val="000000"/>
          <w:sz w:val="28"/>
        </w:rPr>
        <w:t>
      В соответствии утвержденной проектной документации "Создание водоохранных зон и полос в городах Актау, Форт-Шевченко, селе Курык и в зоне отдыха Кендерли" устанавливается:</w:t>
      </w:r>
    </w:p>
    <w:bookmarkEnd w:id="8"/>
    <w:bookmarkStart w:name="z7" w:id="9"/>
    <w:p>
      <w:pPr>
        <w:spacing w:after="0"/>
        <w:ind w:left="0"/>
        <w:jc w:val="both"/>
      </w:pPr>
      <w:r>
        <w:rPr>
          <w:rFonts w:ascii="Times New Roman"/>
          <w:b w:val="false"/>
          <w:i w:val="false"/>
          <w:color w:val="000000"/>
          <w:sz w:val="28"/>
        </w:rPr>
        <w:t>
      1. Размеры и границы водоохранных зон на территории города Актау установлены исходя из конкретных условий планировки и застройки в соответствии с утвержденным генеральным планом.</w:t>
      </w:r>
    </w:p>
    <w:bookmarkEnd w:id="9"/>
    <w:bookmarkStart w:name="z8" w:id="10"/>
    <w:p>
      <w:pPr>
        <w:spacing w:after="0"/>
        <w:ind w:left="0"/>
        <w:jc w:val="both"/>
      </w:pPr>
      <w:r>
        <w:rPr>
          <w:rFonts w:ascii="Times New Roman"/>
          <w:b w:val="false"/>
          <w:i w:val="false"/>
          <w:color w:val="000000"/>
          <w:sz w:val="28"/>
        </w:rPr>
        <w:t>
      Ширина водоохранной зоны на побережье Каспийского моря по территории городе Актау протяженностью 96,0 км принимается от отметки средне-многолетнего уровня моря за последнее десятилетие, равной минус 27,0 метра до границы проспекта Президента Республики Казахстан, улицы Строительная и далее по асфальтированным дорогам до села Умирзак.</w:t>
      </w:r>
    </w:p>
    <w:bookmarkEnd w:id="10"/>
    <w:bookmarkStart w:name="z9" w:id="11"/>
    <w:p>
      <w:pPr>
        <w:spacing w:after="0"/>
        <w:ind w:left="0"/>
        <w:jc w:val="both"/>
      </w:pPr>
      <w:r>
        <w:rPr>
          <w:rFonts w:ascii="Times New Roman"/>
          <w:b w:val="false"/>
          <w:i w:val="false"/>
          <w:color w:val="000000"/>
          <w:sz w:val="28"/>
        </w:rPr>
        <w:t>
      Ширина водоохранных полос для участков моря территории города Актау, имеющих особо ценное рыбохозяйственное значение, принимается не менее 100 м независимо от уклона и характера прилагающих земель.</w:t>
      </w:r>
    </w:p>
    <w:bookmarkEnd w:id="11"/>
    <w:bookmarkStart w:name="z10" w:id="12"/>
    <w:p>
      <w:pPr>
        <w:spacing w:after="0"/>
        <w:ind w:left="0"/>
        <w:jc w:val="both"/>
      </w:pPr>
      <w:r>
        <w:rPr>
          <w:rFonts w:ascii="Times New Roman"/>
          <w:b w:val="false"/>
          <w:i w:val="false"/>
          <w:color w:val="000000"/>
          <w:sz w:val="28"/>
        </w:rPr>
        <w:t>
      В городе Актау при наличии ливневой канализации и набережной, граница водоохранной полосы совмещается с парапетом набережной.</w:t>
      </w:r>
    </w:p>
    <w:bookmarkEnd w:id="12"/>
    <w:bookmarkStart w:name="z11" w:id="13"/>
    <w:p>
      <w:pPr>
        <w:spacing w:after="0"/>
        <w:ind w:left="0"/>
        <w:jc w:val="both"/>
      </w:pPr>
      <w:r>
        <w:rPr>
          <w:rFonts w:ascii="Times New Roman"/>
          <w:b w:val="false"/>
          <w:i w:val="false"/>
          <w:color w:val="000000"/>
          <w:sz w:val="28"/>
        </w:rPr>
        <w:t>
      2. Ширина водоохраной зоны на побережье Каспийского моря по территориям города Форт-Шевченко Тупкараганского района протяженностью 38,5 км, село Курык протяженностью 61,0 км и в зоне отдыха Кендерли протяженностью 89,0 км Каракиянского района принимается 2000 метров от отметки средне-многолетнего уровня моря за последнее десятилетие, равной минус 27,0 метра.</w:t>
      </w:r>
    </w:p>
    <w:bookmarkEnd w:id="13"/>
    <w:bookmarkStart w:name="z12" w:id="14"/>
    <w:p>
      <w:pPr>
        <w:spacing w:after="0"/>
        <w:ind w:left="0"/>
        <w:jc w:val="both"/>
      </w:pPr>
      <w:r>
        <w:rPr>
          <w:rFonts w:ascii="Times New Roman"/>
          <w:b w:val="false"/>
          <w:i w:val="false"/>
          <w:color w:val="000000"/>
          <w:sz w:val="28"/>
        </w:rPr>
        <w:t>
      Ширина водоохранных полос для участков моря территории города Форт – Шевченко, села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водоохранной полосы на побережье Каспийского моря протяженностью 1, 12 км на отсыпной площадке базы морских нефтяных операций Аташ, бухта Баутино Тупкараганского района на основании утвержденной проектной документации.</w:t>
      </w:r>
    </w:p>
    <w:bookmarkEnd w:id="14"/>
    <w:bookmarkStart w:name="z13" w:id="15"/>
    <w:p>
      <w:pPr>
        <w:spacing w:after="0"/>
        <w:ind w:left="0"/>
        <w:jc w:val="both"/>
      </w:pPr>
      <w:r>
        <w:rPr>
          <w:rFonts w:ascii="Times New Roman"/>
          <w:b w:val="false"/>
          <w:i w:val="false"/>
          <w:color w:val="000000"/>
          <w:sz w:val="28"/>
        </w:rPr>
        <w:t>
      Граница водоохранных полос для участков моря на отсыпной площадке базы нефтяных операций Аташ, бухта Баутино Тупкараганского района совмещается с парапетом в границах площадки базы Аташ и соединяется главной кривой с существующей границей водоохранной полосы Каспийского моря.</w:t>
      </w:r>
    </w:p>
    <w:bookmarkEnd w:id="15"/>
    <w:bookmarkStart w:name="z14" w:id="16"/>
    <w:p>
      <w:pPr>
        <w:spacing w:after="0"/>
        <w:ind w:left="0"/>
        <w:jc w:val="both"/>
      </w:pPr>
      <w:r>
        <w:rPr>
          <w:rFonts w:ascii="Times New Roman"/>
          <w:b w:val="false"/>
          <w:i w:val="false"/>
          <w:color w:val="000000"/>
          <w:sz w:val="28"/>
        </w:rPr>
        <w:t>
      Ширина водоохранных полос для участков моря территории города Форт-Шевченко, села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водоохранных полос на побережье Каспийского моря протяженностью 1,369 км на отсыпной производственной площадке на Восточном побережье Тюб-Караганского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и 1,61 км на отсыпной площадке Базы поддержки морских нефтяных операций села Баутино Тупкараганского района Мангистауской области на основании утвержденных проектных документаций.</w:t>
      </w:r>
    </w:p>
    <w:bookmarkEnd w:id="16"/>
    <w:bookmarkStart w:name="z15" w:id="17"/>
    <w:p>
      <w:pPr>
        <w:spacing w:after="0"/>
        <w:ind w:left="0"/>
        <w:jc w:val="both"/>
      </w:pPr>
      <w:r>
        <w:rPr>
          <w:rFonts w:ascii="Times New Roman"/>
          <w:b w:val="false"/>
          <w:i w:val="false"/>
          <w:color w:val="000000"/>
          <w:sz w:val="28"/>
        </w:rPr>
        <w:t>
      Границы водоохранных полос для участков моря на отсыпной производственной площадке на Восточном побережье Тюб-Караганского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устанавливается со стороны причальных стенок 35 метров, с северной и южной стороны 20 метров от среднего уровня Каспийского моря и соединяется под прямым углом с существующей границей водоохранной полосы Каспийского моря.</w:t>
      </w:r>
    </w:p>
    <w:bookmarkEnd w:id="17"/>
    <w:bookmarkStart w:name="z16" w:id="18"/>
    <w:p>
      <w:pPr>
        <w:spacing w:after="0"/>
        <w:ind w:left="0"/>
        <w:jc w:val="both"/>
      </w:pPr>
      <w:r>
        <w:rPr>
          <w:rFonts w:ascii="Times New Roman"/>
          <w:b w:val="false"/>
          <w:i w:val="false"/>
          <w:color w:val="000000"/>
          <w:sz w:val="28"/>
        </w:rPr>
        <w:t>
      Граница водоохранных полос для участков моря на отсыпной Базе поддержки морских нефтяных операций села Баутино Тупкараганского района Мангистауской области устанавливается по фронтальной границе причальной стенки и парапету, в границах площадки базы и вдоль боковых откосов по парапету на расстоянии 10 метров от среднего уровня Каспийского моря и соединяется с существующей границей водоохранной полосы Каспийского моря.</w:t>
      </w:r>
    </w:p>
    <w:bookmarkEnd w:id="18"/>
    <w:bookmarkStart w:name="z17" w:id="19"/>
    <w:p>
      <w:pPr>
        <w:spacing w:after="0"/>
        <w:ind w:left="0"/>
        <w:jc w:val="both"/>
      </w:pPr>
      <w:r>
        <w:rPr>
          <w:rFonts w:ascii="Times New Roman"/>
          <w:b w:val="false"/>
          <w:i w:val="false"/>
          <w:color w:val="000000"/>
          <w:sz w:val="28"/>
        </w:rPr>
        <w:t>
      Ширина водоохранных полос для участков моря территории в городах Актау, Форт–Шевченко, селе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кроме водоохранных полос на побережье Каспийского моря протяженностью 4,075 км на искусственно созданной отсыпаемой производственной площадке цеха буровых растворов с причальной стенкой и обустройством парапета высотой 50 см и сопряжением с береговой линией моря, укрепленных строительством берегоукрепительных сооружений с обустройством парапета высотой 50 см в северном, южном, восточном и юго-восточном направлении северо-западного побережья Тюб-Караганского залива в районе села Баутино Тупкараганского района Мангистауской области под размещение цеха буровых растворов, базы поддержки морских нефтяных операций на основании утвержденной проектной документации.</w:t>
      </w:r>
    </w:p>
    <w:bookmarkEnd w:id="19"/>
    <w:bookmarkStart w:name="z18" w:id="20"/>
    <w:p>
      <w:pPr>
        <w:spacing w:after="0"/>
        <w:ind w:left="0"/>
        <w:jc w:val="both"/>
      </w:pPr>
      <w:r>
        <w:rPr>
          <w:rFonts w:ascii="Times New Roman"/>
          <w:b w:val="false"/>
          <w:i w:val="false"/>
          <w:color w:val="000000"/>
          <w:sz w:val="28"/>
        </w:rPr>
        <w:t>
      Существующую границу водоохранной полосы проходящую на расстоянии 100 метров от естественной береговой линии моря в районе производственной площадки цеха буровых растворов и береговой линии побережья моря, в границах площадки цеха заменить границей водоохранной полосы, совмещенной с парапетом производственной площадки цеха и берегоукрепительных сооружений, от границ площадки цеха в северном, южном, восточном и юго-восточном направлении с установлением водоохранной полосы шириной не менее 35,0 метров от отметки средне-многолетнего уровня моря за последнее десятилетие равной минус 27,0 метров.</w:t>
      </w:r>
    </w:p>
    <w:bookmarkEnd w:id="20"/>
    <w:bookmarkStart w:name="z19" w:id="21"/>
    <w:p>
      <w:pPr>
        <w:spacing w:after="0"/>
        <w:ind w:left="0"/>
        <w:jc w:val="both"/>
      </w:pPr>
      <w:r>
        <w:rPr>
          <w:rFonts w:ascii="Times New Roman"/>
          <w:b w:val="false"/>
          <w:i w:val="false"/>
          <w:color w:val="000000"/>
          <w:sz w:val="28"/>
        </w:rPr>
        <w:t>
      Ширина водоохранных полос для участков моря территории в городах Актау, Форт – Шевченко, селе Курык и в зоне отдыха Кендерли, имеющих особо ценное рыбохозяйственное значение, принимается не менее 100 метров, независимо от уклона и характера прилегающих земель, а в населенных пунктах протяженностью на участке города Актау - 83,0 км (координаты точек переноса границы водоохранной полосы С (4953315; 10034132) Д (4862525; 10065137), города Форт - Шевченко - 19,0 км (координаты точек переноса границы водоохранной полосы А (4994790; 9985280) В (4993680; 9981590), села Курык - 12,0 км (координаты точек переноса границы водоохранной полосы Е (4842890; 10079230) F (4838320; 10087670), в зоне отдыха Кендерли - 7,0 км (координаты точек переноса границы водоохранной полосы Т (4795800; 10149610) U (4787830; 10157500) принимается минимальная ширина водоохранной полосы 35 метров на основании утвержденной проектно-сметной документации.</w:t>
      </w:r>
    </w:p>
    <w:bookmarkEnd w:id="21"/>
    <w:bookmarkStart w:name="z20" w:id="22"/>
    <w:p>
      <w:pPr>
        <w:spacing w:after="0"/>
        <w:ind w:left="0"/>
        <w:jc w:val="both"/>
      </w:pPr>
      <w:r>
        <w:rPr>
          <w:rFonts w:ascii="Times New Roman"/>
          <w:b w:val="false"/>
          <w:i w:val="false"/>
          <w:color w:val="000000"/>
          <w:sz w:val="28"/>
        </w:rPr>
        <w:t>
      Минимальную ширину водоохранной полосы 35 метров на основании утвержденной проектно-сметной документации для участков моря в районе Базы поддержки морских операций в селе Баутино Тупкараганского района, ранее имеющую длину 377,32 метра, заменить границей водоохранной полосы со стороны земляной насыпи длиной 289,77 метров (координаты переноса границы водоохранной полосы от точки А (х=440772,6; у=4934146,7) до точки Ж (х=440817,5; у=4934419,5).</w:t>
      </w:r>
    </w:p>
    <w:bookmarkEnd w:id="22"/>
    <w:bookmarkStart w:name="z21" w:id="23"/>
    <w:p>
      <w:pPr>
        <w:spacing w:after="0"/>
        <w:ind w:left="0"/>
        <w:jc w:val="both"/>
      </w:pPr>
      <w:r>
        <w:rPr>
          <w:rFonts w:ascii="Times New Roman"/>
          <w:b w:val="false"/>
          <w:i w:val="false"/>
          <w:color w:val="000000"/>
          <w:sz w:val="28"/>
        </w:rPr>
        <w:t>
      3. Организация водоохранных зон не исключает создания зон санитарной охраны водных источников, используемых для водоснабжения курортных, оздоровительных и иных нужд населения, границы и размеры, которых устанавливаются в соответствии с действующими нормативными правовыми актами в области санитарно-эпидемиологического благополучия населения.</w:t>
      </w:r>
    </w:p>
    <w:bookmarkEnd w:id="23"/>
    <w:bookmarkStart w:name="z22" w:id="24"/>
    <w:p>
      <w:pPr>
        <w:spacing w:after="0"/>
        <w:ind w:left="0"/>
        <w:jc w:val="both"/>
      </w:pPr>
      <w:r>
        <w:rPr>
          <w:rFonts w:ascii="Times New Roman"/>
          <w:b w:val="false"/>
          <w:i w:val="false"/>
          <w:color w:val="000000"/>
          <w:sz w:val="28"/>
        </w:rPr>
        <w:t>
      4. Новое предоставление земельных участков в водоохранных зонах и полосах местными исполнительными органами производится по согласованию со специально уполномоченными органами в области использования и охраны водного фонда, охраны окружающей среды и санитарно-эпидемиологического надзора.</w:t>
      </w:r>
    </w:p>
    <w:bookmarkEnd w:id="24"/>
    <w:p>
      <w:pPr>
        <w:spacing w:after="0"/>
        <w:ind w:left="0"/>
        <w:jc w:val="left"/>
      </w:pPr>
      <w:r>
        <w:rPr>
          <w:rFonts w:ascii="Times New Roman"/>
          <w:b/>
          <w:i w:val="false"/>
          <w:color w:val="000000"/>
        </w:rPr>
        <w:t xml:space="preserve"> 2. Установление водоохранных зон и полос на побережье Каспийского моря Мангистауской области с длиной 1115 километров</w:t>
      </w:r>
    </w:p>
    <w:bookmarkStart w:name="z23" w:id="25"/>
    <w:p>
      <w:pPr>
        <w:spacing w:after="0"/>
        <w:ind w:left="0"/>
        <w:jc w:val="both"/>
      </w:pPr>
      <w:r>
        <w:rPr>
          <w:rFonts w:ascii="Times New Roman"/>
          <w:b w:val="false"/>
          <w:i w:val="false"/>
          <w:color w:val="000000"/>
          <w:sz w:val="28"/>
        </w:rPr>
        <w:t>
        1.В соответствии утвержденной проектной документации "Установление водоохраных зон и полос на побережье Каспийского моря Мангистауской области" устанавливается:</w:t>
      </w:r>
    </w:p>
    <w:bookmarkEnd w:id="25"/>
    <w:bookmarkStart w:name="z24" w:id="26"/>
    <w:p>
      <w:pPr>
        <w:spacing w:after="0"/>
        <w:ind w:left="0"/>
        <w:jc w:val="both"/>
      </w:pPr>
      <w:r>
        <w:rPr>
          <w:rFonts w:ascii="Times New Roman"/>
          <w:b w:val="false"/>
          <w:i w:val="false"/>
          <w:color w:val="000000"/>
          <w:sz w:val="28"/>
        </w:rPr>
        <w:t>
        1) ширина водоохранных зон и полос на побережье Каспийского моря Мангистауской области по участкам: </w:t>
      </w:r>
    </w:p>
    <w:bookmarkEnd w:id="26"/>
    <w:bookmarkStart w:name="z25" w:id="27"/>
    <w:p>
      <w:pPr>
        <w:spacing w:after="0"/>
        <w:ind w:left="0"/>
        <w:jc w:val="both"/>
      </w:pPr>
      <w:r>
        <w:rPr>
          <w:rFonts w:ascii="Times New Roman"/>
          <w:b w:val="false"/>
          <w:i w:val="false"/>
          <w:color w:val="000000"/>
          <w:sz w:val="28"/>
        </w:rPr>
        <w:t>
       на участке Атырауская область (45Ү 3' 10" северной широты, 54Ү 11' 24" восточной долготы) – Форт-Шевченко (44Ү 37' 29" северной широты, 50Ү 33' 46" восточной долготы) протяженностью 898 километр, ширина принимается от 2000-100 метра соответственно,</w:t>
      </w:r>
    </w:p>
    <w:bookmarkEnd w:id="27"/>
    <w:bookmarkStart w:name="z26" w:id="28"/>
    <w:p>
      <w:pPr>
        <w:spacing w:after="0"/>
        <w:ind w:left="0"/>
        <w:jc w:val="both"/>
      </w:pPr>
      <w:r>
        <w:rPr>
          <w:rFonts w:ascii="Times New Roman"/>
          <w:b w:val="false"/>
          <w:i w:val="false"/>
          <w:color w:val="000000"/>
          <w:sz w:val="28"/>
        </w:rPr>
        <w:t>
       на участке Форт-Шевченко (44Ү 19' 48" северной широты, 54Ү 11' 24" восточной долготы) – Актау (44Ү 4' 30" северной широты, 50Ү 57' 30" восточной долготы) протяженностью 60 километр, ширина принимается от 2000-100 метра соответственно,</w:t>
      </w:r>
    </w:p>
    <w:bookmarkEnd w:id="28"/>
    <w:bookmarkStart w:name="z27" w:id="29"/>
    <w:p>
      <w:pPr>
        <w:spacing w:after="0"/>
        <w:ind w:left="0"/>
        <w:jc w:val="both"/>
      </w:pPr>
      <w:r>
        <w:rPr>
          <w:rFonts w:ascii="Times New Roman"/>
          <w:b w:val="false"/>
          <w:i w:val="false"/>
          <w:color w:val="000000"/>
          <w:sz w:val="28"/>
        </w:rPr>
        <w:t>
      на участке Актау (43Ү 20' 24" северной широты, 51Ү 19' 18" восточной долготы) – Курык (43Ү 11' 10" северной широты, 51Ү 16' 48" восточной долготы) протяженностью 15,0 километр, ширина принимается от 2000-100 метра соответственно,</w:t>
      </w:r>
    </w:p>
    <w:bookmarkEnd w:id="29"/>
    <w:bookmarkStart w:name="z28" w:id="30"/>
    <w:p>
      <w:pPr>
        <w:spacing w:after="0"/>
        <w:ind w:left="0"/>
        <w:jc w:val="both"/>
      </w:pPr>
      <w:r>
        <w:rPr>
          <w:rFonts w:ascii="Times New Roman"/>
          <w:b w:val="false"/>
          <w:i w:val="false"/>
          <w:color w:val="000000"/>
          <w:sz w:val="28"/>
        </w:rPr>
        <w:t>
       на участке Курык (42Ү 57' 0" северной широты, 51Ү 48' 29" восточной долготы) – Кендерли (42Ү 52' 21" северной широты, 52Ү 12' 39" восточной долготы) протяженностью 68 километр, ширина принимается от 2000-100 метра соответственно,</w:t>
      </w:r>
    </w:p>
    <w:bookmarkEnd w:id="30"/>
    <w:bookmarkStart w:name="z29" w:id="31"/>
    <w:p>
      <w:pPr>
        <w:spacing w:after="0"/>
        <w:ind w:left="0"/>
        <w:jc w:val="both"/>
      </w:pPr>
      <w:r>
        <w:rPr>
          <w:rFonts w:ascii="Times New Roman"/>
          <w:b w:val="false"/>
          <w:i w:val="false"/>
          <w:color w:val="000000"/>
          <w:sz w:val="28"/>
        </w:rPr>
        <w:t>
      на участке Кендерли (42* 22' 9" северной широты, 52Ү 37' 22" восточной долготы) – государственная граница Республики Туркменистан (41Ү 46' 22" северной широты, 52Ү 26' 43" восточной долготы) протяженностью 74 километр, ширина принимается от 2000-100 метра соответственно от отметки средне-многолетнего уровня Каспийского моря за последнее десятилетиеравной минус 27,0 метра на основании утвержденной проектной документации;</w:t>
      </w:r>
    </w:p>
    <w:bookmarkEnd w:id="31"/>
    <w:bookmarkStart w:name="z30" w:id="32"/>
    <w:p>
      <w:pPr>
        <w:spacing w:after="0"/>
        <w:ind w:left="0"/>
        <w:jc w:val="both"/>
      </w:pPr>
      <w:r>
        <w:rPr>
          <w:rFonts w:ascii="Times New Roman"/>
          <w:b w:val="false"/>
          <w:i w:val="false"/>
          <w:color w:val="000000"/>
          <w:sz w:val="28"/>
        </w:rPr>
        <w:t>
        2) организация водоохранных зон не исключает создания зон санитарной охраны водных источников, используемых для водоснабжения курортных, оздоровительных и иных нужд населения, границы и размеры, которых устанавливаются в соответствии с действующими нормативными правовыми актами в области санитарно-эпидемиологического благополучия населения;</w:t>
      </w:r>
    </w:p>
    <w:bookmarkEnd w:id="32"/>
    <w:p>
      <w:pPr>
        <w:spacing w:after="0"/>
        <w:ind w:left="0"/>
        <w:jc w:val="both"/>
      </w:pPr>
      <w:r>
        <w:rPr>
          <w:rFonts w:ascii="Times New Roman"/>
          <w:b w:val="false"/>
          <w:i w:val="false"/>
          <w:color w:val="000000"/>
          <w:sz w:val="28"/>
        </w:rPr>
        <w:t>
      3) предоставление земельных участков в водоохранных зонах и полосах местными исполнительными органами производится по согласованию уполномоченными органами в области использования и охраны водного фонда, охраны окружающей среды и центральным уполномоченным органом по управлению земельными ресурсами в пределах их компетенции.</w:t>
      </w:r>
    </w:p>
    <w:bookmarkStart w:name="z31" w:id="33"/>
    <w:p>
      <w:pPr>
        <w:spacing w:after="0"/>
        <w:ind w:left="0"/>
        <w:jc w:val="both"/>
      </w:pPr>
      <w:r>
        <w:rPr>
          <w:rFonts w:ascii="Times New Roman"/>
          <w:b w:val="false"/>
          <w:i w:val="false"/>
          <w:color w:val="000000"/>
          <w:sz w:val="28"/>
        </w:rPr>
        <w:t>
      Примечание:</w:t>
      </w:r>
    </w:p>
    <w:bookmarkEnd w:id="33"/>
    <w:bookmarkStart w:name="z32" w:id="34"/>
    <w:p>
      <w:pPr>
        <w:spacing w:after="0"/>
        <w:ind w:left="0"/>
        <w:jc w:val="both"/>
      </w:pPr>
      <w:r>
        <w:rPr>
          <w:rFonts w:ascii="Times New Roman"/>
          <w:b w:val="false"/>
          <w:i w:val="false"/>
          <w:color w:val="000000"/>
          <w:sz w:val="28"/>
        </w:rPr>
        <w:t>
      Расшифровка аббревиатур:</w:t>
      </w:r>
    </w:p>
    <w:bookmarkEnd w:id="34"/>
    <w:bookmarkStart w:name="z33" w:id="35"/>
    <w:p>
      <w:pPr>
        <w:spacing w:after="0"/>
        <w:ind w:left="0"/>
        <w:jc w:val="both"/>
      </w:pPr>
      <w:r>
        <w:rPr>
          <w:rFonts w:ascii="Times New Roman"/>
          <w:b w:val="false"/>
          <w:i w:val="false"/>
          <w:color w:val="000000"/>
          <w:sz w:val="28"/>
        </w:rPr>
        <w:t>
      км – километр</w:t>
      </w:r>
    </w:p>
    <w:bookmarkEnd w:id="35"/>
    <w:bookmarkStart w:name="z34" w:id="36"/>
    <w:p>
      <w:pPr>
        <w:spacing w:after="0"/>
        <w:ind w:left="0"/>
        <w:jc w:val="both"/>
      </w:pPr>
      <w:r>
        <w:rPr>
          <w:rFonts w:ascii="Times New Roman"/>
          <w:b w:val="false"/>
          <w:i w:val="false"/>
          <w:color w:val="000000"/>
          <w:sz w:val="28"/>
        </w:rPr>
        <w:t>
      см – сантиметр</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2</w:t>
            </w:r>
            <w:r>
              <w:br/>
            </w:r>
            <w:r>
              <w:rPr>
                <w:rFonts w:ascii="Times New Roman"/>
                <w:b w:val="false"/>
                <w:i w:val="false"/>
                <w:color w:val="000000"/>
                <w:sz w:val="20"/>
              </w:rPr>
              <w:t>к постановлению акимата</w:t>
            </w:r>
            <w:r>
              <w:br/>
            </w:r>
            <w:r>
              <w:rPr>
                <w:rFonts w:ascii="Times New Roman"/>
                <w:b w:val="false"/>
                <w:i w:val="false"/>
                <w:color w:val="000000"/>
                <w:sz w:val="20"/>
              </w:rPr>
              <w:t>Мангистауской области</w:t>
            </w:r>
            <w:r>
              <w:br/>
            </w:r>
            <w:r>
              <w:rPr>
                <w:rFonts w:ascii="Times New Roman"/>
                <w:b w:val="false"/>
                <w:i w:val="false"/>
                <w:color w:val="000000"/>
                <w:sz w:val="20"/>
              </w:rPr>
              <w:t>от 20 марта 2008 г. N 181</w:t>
            </w:r>
          </w:p>
        </w:tc>
      </w:tr>
    </w:tbl>
    <w:bookmarkStart w:name="z17" w:id="37"/>
    <w:p>
      <w:pPr>
        <w:spacing w:after="0"/>
        <w:ind w:left="0"/>
        <w:jc w:val="left"/>
      </w:pPr>
      <w:r>
        <w:rPr>
          <w:rFonts w:ascii="Times New Roman"/>
          <w:b/>
          <w:i w:val="false"/>
          <w:color w:val="000000"/>
        </w:rPr>
        <w:t xml:space="preserve"> Перечень</w:t>
      </w:r>
      <w:r>
        <w:br/>
      </w:r>
      <w:r>
        <w:rPr>
          <w:rFonts w:ascii="Times New Roman"/>
          <w:b/>
          <w:i w:val="false"/>
          <w:color w:val="000000"/>
        </w:rPr>
        <w:t>условий, запрещающих осуществление хозяйственной деятельности в пределах водоохранных зон и полос</w:t>
      </w:r>
    </w:p>
    <w:bookmarkEnd w:id="37"/>
    <w:bookmarkStart w:name="z18" w:id="38"/>
    <w:p>
      <w:pPr>
        <w:spacing w:after="0"/>
        <w:ind w:left="0"/>
        <w:jc w:val="both"/>
      </w:pPr>
      <w:r>
        <w:rPr>
          <w:rFonts w:ascii="Times New Roman"/>
          <w:b w:val="false"/>
          <w:i w:val="false"/>
          <w:color w:val="000000"/>
          <w:sz w:val="28"/>
        </w:rPr>
        <w:t>
      1. В пределах водоохранных зон запрещается:</w:t>
      </w:r>
    </w:p>
    <w:bookmarkEnd w:id="38"/>
    <w:bookmarkStart w:name="z19" w:id="39"/>
    <w:p>
      <w:pPr>
        <w:spacing w:after="0"/>
        <w:ind w:left="0"/>
        <w:jc w:val="both"/>
      </w:pPr>
      <w:r>
        <w:rPr>
          <w:rFonts w:ascii="Times New Roman"/>
          <w:b w:val="false"/>
          <w:i w:val="false"/>
          <w:color w:val="000000"/>
          <w:sz w:val="28"/>
        </w:rPr>
        <w:t>
      1) проведение авиационно-химических работ;</w:t>
      </w:r>
    </w:p>
    <w:bookmarkEnd w:id="39"/>
    <w:bookmarkStart w:name="z20" w:id="40"/>
    <w:p>
      <w:pPr>
        <w:spacing w:after="0"/>
        <w:ind w:left="0"/>
        <w:jc w:val="both"/>
      </w:pPr>
      <w:r>
        <w:rPr>
          <w:rFonts w:ascii="Times New Roman"/>
          <w:b w:val="false"/>
          <w:i w:val="false"/>
          <w:color w:val="000000"/>
          <w:sz w:val="28"/>
        </w:rPr>
        <w:t>
      2) применение химических средств борьбы с вредителями,болезнями растений и сорняками;</w:t>
      </w:r>
    </w:p>
    <w:bookmarkEnd w:id="40"/>
    <w:bookmarkStart w:name="z21" w:id="41"/>
    <w:p>
      <w:pPr>
        <w:spacing w:after="0"/>
        <w:ind w:left="0"/>
        <w:jc w:val="both"/>
      </w:pPr>
      <w:r>
        <w:rPr>
          <w:rFonts w:ascii="Times New Roman"/>
          <w:b w:val="false"/>
          <w:i w:val="false"/>
          <w:color w:val="000000"/>
          <w:sz w:val="28"/>
        </w:rPr>
        <w:t>
      3) использование навозных стоков для удобрения почв;</w:t>
      </w:r>
    </w:p>
    <w:bookmarkEnd w:id="41"/>
    <w:bookmarkStart w:name="z22" w:id="42"/>
    <w:p>
      <w:pPr>
        <w:spacing w:after="0"/>
        <w:ind w:left="0"/>
        <w:jc w:val="both"/>
      </w:pPr>
      <w:r>
        <w:rPr>
          <w:rFonts w:ascii="Times New Roman"/>
          <w:b w:val="false"/>
          <w:i w:val="false"/>
          <w:color w:val="000000"/>
          <w:sz w:val="28"/>
        </w:rPr>
        <w:t>
      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а также размещение других объектов, отрицательно влияющих на качество воды;</w:t>
      </w:r>
    </w:p>
    <w:bookmarkEnd w:id="42"/>
    <w:bookmarkStart w:name="z23" w:id="43"/>
    <w:p>
      <w:pPr>
        <w:spacing w:after="0"/>
        <w:ind w:left="0"/>
        <w:jc w:val="both"/>
      </w:pPr>
      <w:r>
        <w:rPr>
          <w:rFonts w:ascii="Times New Roman"/>
          <w:b w:val="false"/>
          <w:i w:val="false"/>
          <w:color w:val="000000"/>
          <w:sz w:val="28"/>
        </w:rPr>
        <w:t>
      5) складирование навоза и мусора;</w:t>
      </w:r>
    </w:p>
    <w:bookmarkEnd w:id="43"/>
    <w:bookmarkStart w:name="z24" w:id="44"/>
    <w:p>
      <w:pPr>
        <w:spacing w:after="0"/>
        <w:ind w:left="0"/>
        <w:jc w:val="both"/>
      </w:pPr>
      <w:r>
        <w:rPr>
          <w:rFonts w:ascii="Times New Roman"/>
          <w:b w:val="false"/>
          <w:i w:val="false"/>
          <w:color w:val="000000"/>
          <w:sz w:val="28"/>
        </w:rPr>
        <w:t>
      6) заправка топливом, мойка и ремонт автомобилей, тракторов и других машин и механизмов а также размещение стоянок транспортных средств на необорудованных площадках, обеспеченными специальными оборудованиями по предотвращению загрязнения водных объектов;</w:t>
      </w:r>
    </w:p>
    <w:bookmarkEnd w:id="44"/>
    <w:bookmarkStart w:name="z25" w:id="45"/>
    <w:p>
      <w:pPr>
        <w:spacing w:after="0"/>
        <w:ind w:left="0"/>
        <w:jc w:val="both"/>
      </w:pPr>
      <w:r>
        <w:rPr>
          <w:rFonts w:ascii="Times New Roman"/>
          <w:b w:val="false"/>
          <w:i w:val="false"/>
          <w:color w:val="000000"/>
          <w:sz w:val="28"/>
        </w:rPr>
        <w:t>
      7) размещение новых дачных и садово-огородных участков при ширине водоохранных зон менее 100 м и крутизне склонов прилагающих территорий более 3 градусов;</w:t>
      </w:r>
    </w:p>
    <w:bookmarkEnd w:id="45"/>
    <w:bookmarkStart w:name="z26" w:id="46"/>
    <w:p>
      <w:pPr>
        <w:spacing w:after="0"/>
        <w:ind w:left="0"/>
        <w:jc w:val="both"/>
      </w:pPr>
      <w:r>
        <w:rPr>
          <w:rFonts w:ascii="Times New Roman"/>
          <w:b w:val="false"/>
          <w:i w:val="false"/>
          <w:color w:val="000000"/>
          <w:sz w:val="28"/>
        </w:rPr>
        <w:t>
      8) ввод в эксплуатацию новых и реконструируемых объектов, необеспеченных сооружениями и устройствами, предотвращающими загрязнение и засорение водного объекта, водоохранных зон и полос;</w:t>
      </w:r>
    </w:p>
    <w:bookmarkEnd w:id="46"/>
    <w:bookmarkStart w:name="z27" w:id="47"/>
    <w:p>
      <w:pPr>
        <w:spacing w:after="0"/>
        <w:ind w:left="0"/>
        <w:jc w:val="both"/>
      </w:pPr>
      <w:r>
        <w:rPr>
          <w:rFonts w:ascii="Times New Roman"/>
          <w:b w:val="false"/>
          <w:i w:val="false"/>
          <w:color w:val="000000"/>
          <w:sz w:val="28"/>
        </w:rPr>
        <w:t>
      9) проведение, реконструкция зданий, сооружений, коммуникаций и других объектов, а также работ по добыче полезных ископаемых землеройных и других работ без согласования с местными исполнительными органами и уполномоченными органами в области использования и охраны водного фонда, охраны окружающей среды, управления земельными ресурсами, энергоснабжения и санитарно-эпидемиологического благополучия населения;</w:t>
      </w:r>
    </w:p>
    <w:bookmarkEnd w:id="47"/>
    <w:bookmarkStart w:name="z28" w:id="48"/>
    <w:p>
      <w:pPr>
        <w:spacing w:after="0"/>
        <w:ind w:left="0"/>
        <w:jc w:val="both"/>
      </w:pPr>
      <w:r>
        <w:rPr>
          <w:rFonts w:ascii="Times New Roman"/>
          <w:b w:val="false"/>
          <w:i w:val="false"/>
          <w:color w:val="000000"/>
          <w:sz w:val="28"/>
        </w:rPr>
        <w:t>
      10)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сельскохозяйственных и иных работ без проектов, согласованных в установленном порядке со специальными уполномоченными государственными органами;</w:t>
      </w:r>
    </w:p>
    <w:bookmarkEnd w:id="48"/>
    <w:bookmarkStart w:name="z29" w:id="49"/>
    <w:p>
      <w:pPr>
        <w:spacing w:after="0"/>
        <w:ind w:left="0"/>
        <w:jc w:val="both"/>
      </w:pPr>
      <w:r>
        <w:rPr>
          <w:rFonts w:ascii="Times New Roman"/>
          <w:b w:val="false"/>
          <w:i w:val="false"/>
          <w:color w:val="000000"/>
          <w:sz w:val="28"/>
        </w:rPr>
        <w:t>
      11) ненормированный выпас скота, его купка и санитарная обработка, другие виды хозяйственной деятельности, ухудшающие режим водоемов;</w:t>
      </w:r>
    </w:p>
    <w:bookmarkEnd w:id="49"/>
    <w:bookmarkStart w:name="z30" w:id="50"/>
    <w:p>
      <w:pPr>
        <w:spacing w:after="0"/>
        <w:ind w:left="0"/>
        <w:jc w:val="both"/>
      </w:pPr>
      <w:r>
        <w:rPr>
          <w:rFonts w:ascii="Times New Roman"/>
          <w:b w:val="false"/>
          <w:i w:val="false"/>
          <w:color w:val="000000"/>
          <w:sz w:val="28"/>
        </w:rPr>
        <w:t>
      12) применение пестицидов, на которые не установлены ПДК, внесение удобрений по снежному покрову, использование в качестве удобрений, не обезвреженных навозосодержащих сточных вод и стойких хлорорганических ядохимикатов.</w:t>
      </w:r>
    </w:p>
    <w:bookmarkEnd w:id="50"/>
    <w:bookmarkStart w:name="z31" w:id="51"/>
    <w:p>
      <w:pPr>
        <w:spacing w:after="0"/>
        <w:ind w:left="0"/>
        <w:jc w:val="both"/>
      </w:pPr>
      <w:r>
        <w:rPr>
          <w:rFonts w:ascii="Times New Roman"/>
          <w:b w:val="false"/>
          <w:i w:val="false"/>
          <w:color w:val="000000"/>
          <w:sz w:val="28"/>
        </w:rPr>
        <w:t>
      13) нераспространяется ограничение на строительство зданий и сооружений в водоохраной зоне на производственные объекты береговой инфраструктуры, необходимые для поддержки морских нефтяных операций, с условием принятия дополнительных мероприятий по недопущению загрязнения и засорения водного объекта.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дополнением, внесенным постановлением акимата Мангистауской области от 23.12.2008 </w:t>
      </w:r>
      <w:r>
        <w:rPr>
          <w:rFonts w:ascii="Times New Roman"/>
          <w:b w:val="false"/>
          <w:i w:val="false"/>
          <w:color w:val="000000"/>
          <w:sz w:val="28"/>
        </w:rPr>
        <w:t>N 2631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52"/>
    <w:p>
      <w:pPr>
        <w:spacing w:after="0"/>
        <w:ind w:left="0"/>
        <w:jc w:val="both"/>
      </w:pPr>
      <w:r>
        <w:rPr>
          <w:rFonts w:ascii="Times New Roman"/>
          <w:b w:val="false"/>
          <w:i w:val="false"/>
          <w:color w:val="000000"/>
          <w:sz w:val="28"/>
        </w:rPr>
        <w:t>
      2. В пределах водоохранных полос дополнительно к вышеуказанным ограничениям запрещается:</w:t>
      </w:r>
    </w:p>
    <w:bookmarkEnd w:id="52"/>
    <w:bookmarkStart w:name="z33" w:id="53"/>
    <w:p>
      <w:pPr>
        <w:spacing w:after="0"/>
        <w:ind w:left="0"/>
        <w:jc w:val="both"/>
      </w:pPr>
      <w:r>
        <w:rPr>
          <w:rFonts w:ascii="Times New Roman"/>
          <w:b w:val="false"/>
          <w:i w:val="false"/>
          <w:color w:val="000000"/>
          <w:sz w:val="28"/>
        </w:rPr>
        <w:t>
      1) выделение участков под жилищное, дачное и другое строительство;</w:t>
      </w:r>
    </w:p>
    <w:bookmarkEnd w:id="53"/>
    <w:bookmarkStart w:name="z34" w:id="54"/>
    <w:p>
      <w:pPr>
        <w:spacing w:after="0"/>
        <w:ind w:left="0"/>
        <w:jc w:val="both"/>
      </w:pPr>
      <w:r>
        <w:rPr>
          <w:rFonts w:ascii="Times New Roman"/>
          <w:b w:val="false"/>
          <w:i w:val="false"/>
          <w:color w:val="000000"/>
          <w:sz w:val="28"/>
        </w:rPr>
        <w:t>
      2) прокладка проездов и дорог;</w:t>
      </w:r>
    </w:p>
    <w:bookmarkEnd w:id="54"/>
    <w:bookmarkStart w:name="z35" w:id="55"/>
    <w:p>
      <w:pPr>
        <w:spacing w:after="0"/>
        <w:ind w:left="0"/>
        <w:jc w:val="both"/>
      </w:pPr>
      <w:r>
        <w:rPr>
          <w:rFonts w:ascii="Times New Roman"/>
          <w:b w:val="false"/>
          <w:i w:val="false"/>
          <w:color w:val="000000"/>
          <w:sz w:val="28"/>
        </w:rPr>
        <w:t>
      3) складирование отвалов размываемых грунтов;</w:t>
      </w:r>
    </w:p>
    <w:bookmarkEnd w:id="55"/>
    <w:bookmarkStart w:name="z36" w:id="56"/>
    <w:p>
      <w:pPr>
        <w:spacing w:after="0"/>
        <w:ind w:left="0"/>
        <w:jc w:val="both"/>
      </w:pPr>
      <w:r>
        <w:rPr>
          <w:rFonts w:ascii="Times New Roman"/>
          <w:b w:val="false"/>
          <w:i w:val="false"/>
          <w:color w:val="000000"/>
          <w:sz w:val="28"/>
        </w:rPr>
        <w:t>
      4) применение органических и минеральных удобрений, ядохимикатов и пестицидов;</w:t>
      </w:r>
    </w:p>
    <w:bookmarkEnd w:id="56"/>
    <w:bookmarkStart w:name="z37" w:id="57"/>
    <w:p>
      <w:pPr>
        <w:spacing w:after="0"/>
        <w:ind w:left="0"/>
        <w:jc w:val="both"/>
      </w:pPr>
      <w:r>
        <w:rPr>
          <w:rFonts w:ascii="Times New Roman"/>
          <w:b w:val="false"/>
          <w:i w:val="false"/>
          <w:color w:val="000000"/>
          <w:sz w:val="28"/>
        </w:rPr>
        <w:t>
      5) выпас и организация летних лагерей скота (кроме использования традиционных мест водопоя), устройство купочных ванн;</w:t>
      </w:r>
    </w:p>
    <w:bookmarkEnd w:id="57"/>
    <w:bookmarkStart w:name="z38" w:id="58"/>
    <w:p>
      <w:pPr>
        <w:spacing w:after="0"/>
        <w:ind w:left="0"/>
        <w:jc w:val="both"/>
      </w:pPr>
      <w:r>
        <w:rPr>
          <w:rFonts w:ascii="Times New Roman"/>
          <w:b w:val="false"/>
          <w:i w:val="false"/>
          <w:color w:val="000000"/>
          <w:sz w:val="28"/>
        </w:rPr>
        <w:t>
      6) установка и устройство сезонных и стационарных палаточных городков;</w:t>
      </w:r>
    </w:p>
    <w:bookmarkEnd w:id="58"/>
    <w:bookmarkStart w:name="z39" w:id="59"/>
    <w:p>
      <w:pPr>
        <w:spacing w:after="0"/>
        <w:ind w:left="0"/>
        <w:jc w:val="both"/>
      </w:pPr>
      <w:r>
        <w:rPr>
          <w:rFonts w:ascii="Times New Roman"/>
          <w:b w:val="false"/>
          <w:i w:val="false"/>
          <w:color w:val="000000"/>
          <w:sz w:val="28"/>
        </w:rPr>
        <w:t>
      7) распашка земель;</w:t>
      </w:r>
    </w:p>
    <w:bookmarkEnd w:id="59"/>
    <w:bookmarkStart w:name="z40" w:id="60"/>
    <w:p>
      <w:pPr>
        <w:spacing w:after="0"/>
        <w:ind w:left="0"/>
        <w:jc w:val="both"/>
      </w:pPr>
      <w:r>
        <w:rPr>
          <w:rFonts w:ascii="Times New Roman"/>
          <w:b w:val="false"/>
          <w:i w:val="false"/>
          <w:color w:val="000000"/>
          <w:sz w:val="28"/>
        </w:rPr>
        <w:t xml:space="preserve">
      8) строительство зданий и сооружений, кроме водозаборных, водорегулирующих, защитных и других сооружений специального назначения. </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