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be9a8" w14:textId="fcbe9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областного маслихата от 12 февраля 2008 года N 4/53 "О ставках платы за эмиссии в окружающую среду на 2008 год по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N 5/77 от 16 мая 2008 года. Зарегистрировано Департаментом юстиции Мангистауской области N 2014 от 26 мая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462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"О налогах и других обязательных платежах в бюджет (Налоговый Кодекс)",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19 </w:t>
      </w:r>
      <w:r>
        <w:rPr>
          <w:rFonts w:ascii="Times New Roman"/>
          <w:b w:val="false"/>
          <w:i w:val="false"/>
          <w:color w:val="000000"/>
          <w:sz w:val="28"/>
        </w:rPr>
        <w:t>
 Экологического кодекса Республики Казахстан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 </w:t>
      </w:r>
      <w:r>
        <w:rPr>
          <w:rFonts w:ascii="Times New Roman"/>
          <w:b w:val="false"/>
          <w:i w:val="false"/>
          <w:color w:val="000000"/>
          <w:sz w:val="28"/>
        </w:rPr>
        <w:t>
 статьи 6 Закона Республики Казахстан "О местном государственном управлении в Республике Казахстан" от 23 января 2001 года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от 12 февраля 2008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4/53 </w:t>
      </w:r>
      <w:r>
        <w:rPr>
          <w:rFonts w:ascii="Times New Roman"/>
          <w:b w:val="false"/>
          <w:i w:val="false"/>
          <w:color w:val="000000"/>
          <w:sz w:val="28"/>
        </w:rPr>
        <w:t>
 "О ставках платы за эмиссии в окружающую среду на 2008 год по Мангистауской области" (зарегистрировано в Реестре государственной регистрации нормативных правовых актов за N 1999, опубликовано в газете "Огни Мангистау" от 26 февраля 2008 года N 32) следующее дополнение: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 в приложении N 1 к указанному решению дополнить подпунктом 5)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"5) за объемы сброса сточных вод, используемых для стабилизации уровня водного зеркала хвостохранилища "Кошкар-Ата", принимается нулевая ставка".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2. Настоящее решение вводится в действие по истечении десяти календарных дней после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   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Н. Карасаев                Б. Чельпеков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ресурсов и регулирования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природопользования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 Бисенов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"___" _________ 2008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И. о. председателя Налогового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комитета по 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Жумагалиев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"___" _________ 2008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областного территориального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управления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Ы. Ногаев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"___" _________ 2008 г.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