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fc1f9" w14:textId="affc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ограничении хозяйственной деятельности на территории Актау-Бузачинского и Карагие-Каракольского государственных природных (зоологических) заказников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N 407 от 9 июня 2008 года. Зарегистрировано департаментом юстиции Мангистауской области N 2021 от 18 июля 2008 года. Утратило силу постановлением акимата Мангистауской области от 9 октября 2020 года № 169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09.10.2020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7 июля 2006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особо охраняемых природных территориях" 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в Республике Казахстан" 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области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Ввести на территории Актау-Бузачинского и Карагие-Каракольского государственных природных (зоологических) заказников ограничения хозяйственной деятельности для собственников земельных участков, землепользователей и природопользователей, и не допускать любую деятельность, если она угрожает сохранению объектов государственного природно-заповедного фонда, в том числе: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любительскую и промысловую охоту;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промысловый лов рыбы;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интродукцию чужеродных видов растений и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разрушение гнезд, нор, логовищ и других местообитаний диких животных, сбор яиц, равно как и другие действия, вызвавшие или которые могут вызвать гибель животных;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выжигание растительности;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выкос тростника, сенокошение и пастьба скота без согласования с Мангистауским областным территориальным управлением лесного и охотничьего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движение механизированного транспорта вне дорог без согласования с Мангистауским областным территориальным управлением лесного и охотничьего хозяйства;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гидротехнических сооружений, ухудшающих состояние водоемов заказника;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и применение токсичных для животного и растительного мира ядохимикатов, удобрений и гербицидов;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беспривязное содержание чабанских собак в период с 1 мая по 1 августа соответствующего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размещение, проектирование, строительство и эксплуатация объектов, внедрение новых технологий, оказывающих вредное воздействие на экологическую систему.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Тупкараганского (Челпеков Б.А), Каракиянского (Батаев Б.А.), Мунайлинского (Казахбаев О.Д.) районов, начальнику областного управления природных ресурсов и регулирования природопользования (Бисенов Б.А) на территориях Актау-Бузачинского и Карагие-Каракольского государственных природных (зоологических) заказников принять необходимые меры по установлению обременений на земельные участки собственников земельных участков и землепользователей.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данного постановления возложить на заместителя акима области Трумова С.У.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их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Кушербаев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