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a758" w14:textId="419a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517 от 14 июля 2008 года. Зарегистрировано департаментом юстиции Мангистауской области N 2025 от 25 августа 2008 года. Утратило силу постановлением акимата Мангистауской области от 25 июня 2012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Мангистауской области от 25.06.2012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законами Республики Казахстан от 23 января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от 20 марта 2008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Казахстан",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>&lt;*&gt; исключен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исключен - постановлением Акимата Мангистауской области от 23 ноября 2011 года </w:t>
      </w:r>
      <w:r>
        <w:rPr>
          <w:rFonts w:ascii="Times New Roman"/>
          <w:b w:val="false"/>
          <w:i w:val="false"/>
          <w:color w:val="ff0000"/>
          <w:sz w:val="28"/>
        </w:rPr>
        <w:t>N 333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Мангистауской области от 12 июня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165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по передачи в доверительное управление объектов коммунальной собственности Мангистауской области" (зарегистрировано в Реестре государственной регистрации нормативных правовых актов за N 1973, опубликовано в газете "Огни Мангистау" 18 августа 2007 года, внесены изменения постановлением акимата Мангистауской области от 26 июня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постановления акимата области", зарегистрировано в Реестре государственной регистрации нормативных правовых актов за N 1949, опубликовано в газете "Огни Мангистау" 15 августа 2006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передачи в доверительное управление объектов коммунальной собственности Мангистауской области,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"Департамент", "Департаментом", "Департамента", "Департамента предпринимательства и промышленности", "Департаменту", кроме подпункта 4) пункта 11 главы 2, заменить соответственно словами "Управление", "Управлением", "Управления", "Управления предпринимательства и промышленности", "Управлению".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акимата Мангистауской области от 26 июня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постановления акимата области" (зарегистрировано в Реестре государственной регистрации нормативных правовых актов за N 1949, опубликовано в газете "Огни Мангистау" 15 августа 2006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"Департамент", "Департамента", "Департамента предпринимательства и промышленности", кроме подпункта 5) пункта 1, подпункта 5) пункта 2 указанного постановления, "Департаменту" заменить соответственно словами "Управление", "Управления", "Управлению", "Управления предпринимательства и промышленности";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"Правил", "Правилах" заменить соответственно словом "Инструкции".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некоторых постановления акимата Мангистауской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Мангистауской области от 20 сентября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объектов коммунальной собственности в качестве залогового обеспечения при кредитовании субъектов малого предпринимательства" (зарегистрировано в Реестре государственной регистрации нормативных правовых актов за N 560);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Мангистауской области от 29 апреля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акимата Мангистауской области от 20 сентября 2001 года N 35 "Об утверждении Правил использования объектов коммунальной собственности в качестве залогового обеспечения при кредитовании субъектов малого предпринимательства" (зарегистрировано в Реестре государственной регистрации нормативных правовых актов за N 882).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финансов Мангистауской области (Альбекова М.Б.) принять необходимые меры вытекающие из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акима области Абдрахманова М.М.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 К. Кушербаев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