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903c" w14:textId="6339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Мангистауской области от 20 марта 2008 года N 181 "Об установлении водоохранных зон и полос в городах Актау, Фотр-Шевченко, селе Курык и зоне отдыха Кендерли"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N 2631 от 23 декабря 2008 года. Зарегистрировано Департаментом юстиции Мангистауской области 23 января 2009 года N 2040. Утратило силу постановлением акимата Мангистауской области от 24 августа 2023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2003 года, а также во исполнение поручения Премьер - Министра Республики Казахстан Масимова К. К., данного на заседании Правительства Республики Казахстан от 11 октября 2008 года N 38 "О ходе освоения Казахстанского сектора Каспийского моря",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20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181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установлении водоохранных зон и полос в городах Актау, Форт - Шевченко, селе Курык и в зоне отдыха Кендерли" (зарегистрировано в реестре нормативных правовых актов за N 2009 от 30 апреля 2008 года, опубликовано в газете "Огни Мангистау" 13 мая 2008 года N 75) следующее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указанного постановления: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13) следующего содержания: "нераспространяется ограничение на строительство зданий и сооружений в водоохраной зоне на производственные объекты береговой инфраструктуры, необходимые для поддержки морских нефтяных операций, с условием принятия дополнительных мероприятий по недопущению загрязнения и засорения водного объекта".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Боканова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их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Бермухамедов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Байжанов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Сейлханулы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отношений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декабря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Боранбаев Р.А.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начальника межрегиональной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земельной инспекции по Атырауской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декабря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Ногаев Ы.Ы.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Мангистауского филиала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Жайык - Каспийского департамента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декабря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Утесинов Б.Б.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 - эпидемиологического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декабря 2008 года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Сабиров У.И.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И.о.начальника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"Урало - Каспийского бассейновой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инспекции по регулированию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охране водных ресурсов"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декабря 2008 года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Бисенов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регулирования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декабря 2008 года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