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0eaf" w14:textId="8ee0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 оказании отдельных видов социальной помощи социально-защищаемым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29 мая 2008 года за N 532. Зарегистрировано Управлением юстиции города Актау Департамента юстиции Мангистауской области от 11 июля 2008 года за N 11-1-86. Утратило силу постановлением акимата города Ақтау от 22 сентября 2010 года № 826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Сноска. Утратило силу постновлением акимата города Актау от 22.09.2010 года № 826.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марта 1998 года, акимат города Актау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выплаты отдельных видов социальной помощи социально-защищаемым категориям граждан,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ежеквартальную социальную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социальную помощь.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Ежеквартальная социальная помощь выплачивается в связи с повышением тарифов на электроэнергию и цен на хлеб и основные продукты питания, социальная помощь выплачивается как дополнительная мера социальной защиты социально-защищаемых категорий граждан.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Уполномоченным органом по назначению и выплате отдельных видов социальной помощи является Актауский городской отдел занятости и социальных программ (далее - уполномоченный орган).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Выплата осуществляется за счет средств городского бюджета и производится через Мангистауский областной филиал Открытого Акционерного Общества "Народный Банк Казахстана" (далее - Банк) и Мангистауский областной филиал Открытого Акционерного Общества "Казпочта" (далее - Почта).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Категория граждан, предельные размеры, периодичность выплаты для оказания отдельных видов социальной помощи социально-защищаемым категориям граждан определены постановлением Мангистауского областного акимата "Об отдельных видах социальной помощи социально-защищаемым категориям граждан" от 28 февраля 2008 года N 164 (зарегистрировано N 2007, опубликовано в газетах "Маңғыстау", "Огни Мангистау" от 8 апреля 2008 года N 57 (9986).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осуществляет ежемесячную сверку списков получателей государственных социальных пособий по возрасту, инвалидности, по потере кормильца (на детей), участников и инвалидов Великой Отечественной войны, лиц, приравненных по льготам и гарантиям к участникам Великой Отечественной войны, лиц, приравненных по льготам и гарантиям к инвалидам Великой Отечественной войны, вдов участников Великой Отечественной войны, не вступившие в повторный брак на основании базы данных с Мангистауским областным филиалом республиканского государственного предприятия "Государственный Центр по выплате пенсий" и обеспечивает выплату ежеквартальной социальной помощи и социальной помощи.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Социальная помощь для одиноких пенсионеров, выплачивается лицам, достигшие пенсионного возраста в соответствии с законодательством о пенсионном обеспечении и проживающих согласно книге регистрации граждан одни, в том числе супружеские пары учитываются как отдельные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необходимыми документами для назначения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книга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регистрационный номер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номер специального счета по вкладу в Банке или Почте.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на основании представленных документов в течение десяти рабочих дней принимает решение о назначении или об отказе в назначении социальной помощи одиноким пенсионерам.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предоставляются в подлинниках и в копиях для сверки, после сверки подлинники документов возвращаются.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Персональные дела граждан формируются уполномоченным органом на основании представленных документов и хранятся в уполномоченном органе с ежегодным пополнением сведениями о гражданах и перечислении социальной помощи.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Получатели социальной помощи для одиноких пенсионеров несут ответственность за достоверность представленных документов.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Ежеквартальная социальная помощь, социальная помощь, выплачивается уполномоченным органом по месту нахождения счета получателя.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Контроль за исполнением настоящего постановления возложить на заместителя акима города Актау Хитуова Т.К.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постановление вводится в действие по истечении десяти календарных дней после дня их первого официального опубликования.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 С. Бекбергенов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городского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занятости 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программ_____________ Айтбатырова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"______" _____________2008 год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