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41110" w14:textId="09411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молодежи из числа студентов для частичного возмещения расходов, связанных с получением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28 января 2008 года № 51. Зарегистрировано Департаментом юстиции Костанайской области 26 февраля 2008 года № 3596. Утратило силу постановлением акимата Костанайской области от 30 января 2009 года № 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силу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акимата Костанайской области от 30 января 2009 года № 52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27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"О местном государственном управлении в Республике Казахстан",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4, 5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"О государственной молодежной политике в Республике Казахстан", во исполнение Региональной молодежной программы Костанайской области на 2006-2008 годы, утвержденной решением Костанайского областного маслихата от 23 декабря 2005 года N 267, акимат Костанайской области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социальную помощь молодежи из числа студентов, из семей с низким уровнем дохода, дневной формы обучения, принимающих активное участие в общественной жизни области, для частичного возмещения расходов, связанных с получением образования: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студентам высших учебных заведений - в размере 10000,0 тенге в феврале 2008 года за январь 2008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студентам средних профессиональных учебных заведений - в размере 5800,0 тенге в феврале 2008 года за январь 2008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студентам высших учебных заведений - в размере 10000,0 тенге ежемесячно с февраля по декабрь 2008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студентам профессиональных средних учебных заведений - в размере 5800,0 тенге ежемесячно с февраля по декабрь 2008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 студентам высших учебных заведений по педагогическим специальностям - в размере 120000,0 тенге в 2008 году;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 студентам высших учебных заведений по медицинским специальностям - в размере 263000,0 тенге в 2008 году;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 студентам высших учебных заведений по педагогическим специальностям, поступившим в 2007-2008 годах - в размере 60000,0 тенге в 2008 году;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студентам высших учебных заведений по медицинским специальностям, поступившим в 2008 году - в размере 132000,0 тенге в 2008 году.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"Департамент внутренней политики Костанайской области" обеспечить выполнение мероприятий Региональной молодежной программы Костанайской области на 2006 - 2008 годы в оказании социальной помощи молодежи из числа студентов для частичного возмещения расходов в период получения образования.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Совету по делам молодежи при акимате Костанайской области утвердить список кандидатов и внести предложения администратору бюджетной программы государственному учреждению "Департамент внутренней политики Костанайской области" по выплате социальной помощи молодежи из числа студентов для частичного возмещения расходов, связанных с получением образования.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Считать утратившим силу постановление акимата Костанайской области от 23 февраля 2007 года N 78 "Об оказании социальной помощи молодежи из числа студентов для частичного возмещения расходов, связанных с получением образования, и оказании государственной поддержки талантливой молодежи" (номер государственной регистрации 3566 от 5 марта 2007 года, опубликовано в газетах "Қостанай таны" от 13 марта 2007 года N 31, "Костанайские новости" от 13 марта 2007 года N 36).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Исполняющий обязанности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акима Костанайской области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Члены акимата: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