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d72d" w14:textId="b5dd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112. Зарегистрировано Департаментом юстиции Костанайской области 12 марта 2008 года № 3607.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- Постановлением акимата Костанайской области от 10.06.2011 № 253.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№ 558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услуги", и от 30 июня 2007 года № 561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реестра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 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 социальной помощи"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Назначение государственной адресной социальной помощи (далее - адресная социальная помощь) - выплата в денежной форме, предоставляемая государством лицам (семьям) с месячным среднедушевым доходом ниже черты бедности, установленной в 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статей 2, 3,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пунктов 4, 5, 6, 7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утвержденных постановлением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пункта 1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совокупного дохода лица (семьи), претендующего на получение адресной социальной помощи, утвержденных приказом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N 1782).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 по месту жительства заявителя. В случае отсутствия Отдела по месту жительства заявителя, он обращается к акиму поселка, аула (села), аульного (сельского) округа. Полное наименование  Отделов, их адреса и веб-сайты 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извещение о назначении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назначается гражданам Республики Казахстан, оралманам, лицам, имеющим статус беженца, иностранцам, лицам без гражданства, имеющим вид на жительство и постоянно проживающим в Республике Казахстан, со среднедушевым доходом, не превышающим черты бедности, установленной в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срок не позднее десяти дней со дня принятия документов от заявителя или акима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необходимых документов: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  веб-сайтах Отделов и на стендах, расположенных в помещениях Отделов. Адреса и веб-сайты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акимов поселков, аулов (сел), аульных (сельских) округов по месту проживания заявителя, в которых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(установленного образца);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семьи (по утвержденной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полученных доходах членов семьи заявителя (по утвержденной форме).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документальному подтверждению подлежат суммы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в виде пенсий,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заявленные доходы: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предпринимательской деятельности - на основании сведений заявителя (заявительная форма);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стипендии - на основании сведений заявителя (заявительная форма);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алименты - на основании сведений заявителя (заявительная форма);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виды доходов - на основании сведений заявителя (заявительная форма);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личного подсобного хозяйства (по утвержденной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регистрации гражданина в качестве безработного (для безработных).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Отделом по месту жительства заявителя, а в сельской местности - акимом поселка, аула (села), аульного (сельского) округа, бесплатно выдаются  бланки документов, указанных в подпунктах 1)-4) пункта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заполняются лично заявителем и сдаются в  Отдел по месту жительства или акиму поселка, аула (села), аульного (сельского) округа при предъявлении удостоверения личности и свидетельства о присвоении социального индивидуального кода (СИК).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Государственная услуга не оказывается лицам (семьям), среднедушевой доход которых превышает черту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не назначается безработным, не зарегистрированным в уполномоченных органах по вопросам занятости, кроме инвалидов и лиц в период их нахождения на стационарном лечении более одного месяца, учащихся и студентов, слушателей и курсантов дневной формы обучения, включая магистратуру и аспирантуру, а также граждан, занятых уходом за инвалидами 1 и 2 группы, лицами, старше восьмидесяти лет, детьми в возрасте до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адресной социальной помощи на 6 месяцев.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государственных органов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заявитель не получил в установленные сроки.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 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Обращения, поданные в порядке, установленном законодательством Республики Казахстан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Отделов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вопросам предоставления государственной услуги заявитель может получить дополнительную информацию в государственном учреждении «Департамент координации занятости и социальных программ Костанайской области» (далее -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Контактные данные Отделов занятости </w:t>
      </w:r>
      <w:r>
        <w:br/>
      </w:r>
      <w:r>
        <w:rPr>
          <w:rFonts w:ascii="Times New Roman"/>
          <w:b/>
          <w:i w:val="false"/>
          <w:color w:val="000000"/>
        </w:rPr>
        <w:t>
и социальных программ 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377"/>
        <w:gridCol w:w="3938"/>
        <w:gridCol w:w="2249"/>
        <w:gridCol w:w="2730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графики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 телефона 8-(71445)-34-1-20, график приема граждан начальником:  среда с 14.00 до 17.00 часов, график приема граждан заместителем начальника: понедельник с 9.00 до 12.00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ubaganskoe@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gcvp.kz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"Амангельдинский отдел занятости и социальных программ"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Б.Майлина,18 номер телефона 8-(71440)-21-5-92 график приема граждан начальником: четверг с 14.00 до 18.00 часов график приема граждан заместителем начальника: понедельник, вторник, пятница с 14.00 до18.00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24 номер телефона 8-(71453)-21-0-76 график приема граждан начальником: среда с 9.00 до 12.00 часов график приема граждан заместителем начальника: понедельник с 9.00 до 12.00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Джангельдинского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  улица Амангельды, 38 номер телефона 8-(71439)-21-5-60 график приема граждан начальником:  среда с 15.00 до 18.00 часов график приема граждан заместителем начальника: пятница с 15.00 до 18.00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djansots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Житикаринского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улица 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"Камыстинский районный отдел занятости и социальных программ"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 Ленина, 22 номер телефона 8-(71437)-21-8-49 график приема граждан начальником: понедельник и четверг с 14.00 до 18.00 часов график приема граждан 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14.00 до 18.00 часов 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Карабалыкского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 Карабалык, улица Космонавтов, 16 номер телефона 8 (71441)-3-29-48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68 номер телефона 8-(71452)-21-0-59 график приема граждан начальником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karusots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Затобольск, улица Казахская, 5 номер телефона 8-(71455)-2-12-95 график приема граждан начальником: среда с 14.00 до 17.30 часов график приема граждан заместителем начальника: пятница с 14.00 до 17.30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zatobolsk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Мендыкаринского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Летунова, 7 номер телефона 8-(71443)-2-23-02, график приема граждан начальником: вторник и четверг с 9.00 до 12.00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borovskoi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Абая, 14 номер телефона 8-(71454)-2-17-87 график приема граждан начальником:  вторник  с 10.00 до 12.00 часов и с 15.00 до 17.00 часов 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karamendy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поселок Сарыколь, улица Ленина, 104 номер телефона 8-(71451)-21-9-48 график приема граждан начальником:  вторник и пятница с 10.00 до 13.00 часов и с 14.00 до 16.00 часов график приема граждан заместителем начальника: понедельник и четверг с 10.00 до 13.00 часов и с 14.00 до 16.00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72 номер телефона 8-(71436)-3-67-08 график приема граждан начальником: среда с 9.00 до 13.00 часов график приема граждан заместителем начальника:  понедельник с 9.00 до 13.00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zagita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Узункольского района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Аблайхана, 53 номер телефона 8-(71444)-2-16-33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начальником: вторник с 9.00 до 12.00 часов и четверг с 14.00 до 18.00 часов график приема граждан заместителем начальника: понедельник с 9.00 до 13.00 часов и пятница с 14.00 до 18.00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 улица  Красноармейская, 53, номер телефона 8-(71442)-21-9-96, график приема граждан начальником: понедельник, вторник, среда с 9.00 до 18.00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"Аркалыкский го родской отдел занятости и социальных программ"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62 номер телефона 8-(71430)-7-09-12 график приема граждан начальником: среда, четверг с 16.00 до 17.00 часов график приема граждан заместителем начальника: вторник, пятница с 16.00 до 17.00 часов 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  Касымканова, 36 номер телефона 8-(7142)-50-08-26 график приема граждан начальником: вторник, среда, четверг с 9.00 до 13.00 часов, график приема граждан заместителем начальника: вторник, среда, четверг с 9.00 до 13.00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gorsob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4 микрорайон, дом 37 «А номер телефона 8-(71433)-3-21-71 график приема граждан начальником:  четверг с 9.00 до 13.00 часов график приема граждан заместителем начальника: вторник с 9.00 до 13.00 часов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lsk.kz/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"Рудненский городской отдел занятости исоциальных  программ"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Пионерская, 21 номер телефона 8-(71431)-4-40-75 график приема граждан начальником: среда с 10.00 до 13.00 часов график приема граждан заместителем начальника: понедельник, вторник, среда с 9.00 до 13.00 часов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rudny.kz/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доступности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2473"/>
        <w:gridCol w:w="2373"/>
        <w:gridCol w:w="225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предоставления услуги в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срок с момента сдачи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ожидавших получения услуги в очереди не более 40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должностным лицом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и информацией 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потребителем документов и сданных с первого раза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снованных жалоб в общем количестве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по данному виду услуг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существующим 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вежливостью 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</w:t>
      </w:r>
      <w:r>
        <w:br/>
      </w:r>
      <w:r>
        <w:rPr>
          <w:rFonts w:ascii="Times New Roman"/>
          <w:b/>
          <w:i w:val="false"/>
          <w:color w:val="000000"/>
        </w:rPr>
        <w:t>
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813"/>
        <w:gridCol w:w="4933"/>
        <w:gridCol w:w="2233"/>
        <w:gridCol w:w="2541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  районов (города областного pначения)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Алтынса-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  телефона 8-(71445)-34-1-78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района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 номер телефона 8-(71440)-21-4-00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Аулиекольского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 дом 44 номер телефона 8-(71453)-21-0-33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  Джангельдинского 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  Торгай,  улица Алтынсарина, 4 номер телефона 8-(71439)-21-1-07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 номер телефона 8-(71434)-9-15-01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6 микрорайон дом 65 номер телефона 8-(71435)-2-00-02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поселок Камысты, улица  Ержанова дом 61 номер телефона 8-(71437)-21-7-44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  Карабалык, улица Космонавтов, 31 номер телефона 8(71441)-3-35-70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8-(71452)-21-2-80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Затобольск, улица Калинина, 65 номер телефона 8-(71455)-2-12-05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 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 номер телефона 8-(71443)-2-16-06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 улица Жанибека, 1 номер телефона 8-(71454)-2-14-85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Сарыко-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  улица Ленина, 72 номер телефона 8-(71451)-21-7-90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арановское,  улица Калинина, 60 номер телефона  8-(71436)-3-71-45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Узунко-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зунколь, улица Мусрепова, 14 номер телефона 8-(71444)-2-13-90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улица Калинина, 53, номер телефона 8-(71442)-2-13-04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Аркалыка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 номер телефона -(71430)-7-12-00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Костаная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  улица Пушкина 98, номер телефона 8-(7142)-57-57-65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города  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Мира,32 номер телефона 8-(71433)-3-45-76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Рудного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111500,город Рудный, улица Ленина 93,номер телефона 8-(71431)- 4-53-31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