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134e" w14:textId="5dc1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№ 92. Зарегистрировано департаментом юстиции Костанайской области 12 марта 2008 года № 3609.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№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услуги", и от 30 июня 2007 года № 561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реестра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"Регистрация и учет граждан, пострадавших вследствие ядерных испытаний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Семипалатинском испытательном ядерном полигоне"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Регистрация и учет граждан, пострадавших вследствие ядерных испытаний на Семипалатинском испытательном ядерном полигоне, осуществляется для выплаты им единовременной государственной денежной компенсации за ущерб, причиненный ядерными испытаниями.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Данный вид государственной услуги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ядерных испытаний на Семипалатинском испытательном ядерном полигоне" (далее Закон);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пунктов 2-14 "Правил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компенсации", утвержденных постановлением Правительства Республики Казахстан от 20 февраля 2006 года N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комиссиями предприятий, организаций и учреждений независимо от форм собственности, осуществляющими формирование макетов дел и приема заявлений граждан (далее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специальными комиссиями по регистрации и учету граждан, пострадавших вследствие ядерных испытаний на Семипалатинском испытательном ядерном полигоне, создаваемыми решениями акимов районов (города областного значения) (далее - специальные комиссии). Рабочим органом специальных комиссий являются отделы занятости и социальных программ районов (города областного значения) (далее Отделы).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решения специальных комиссий о признании граждан Республики Казахстан пострадавшими вследствие ядерных испытаний на Семипалатинском испытательном ядерном полигоне.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гражданам, проживающим, проживавшим, работавшим или проходившим службу (в том числе срочную) на территориях, подвергшихся радиоактивному загрязнению с 1949 по 1965 годы, с 1966 по 1990 годы (далее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услуга оказывается в срок не более 20 дней с момента сдачи комиссиями сформированных макетов дел в специальную комиссию. В случаях, когда необходимо проведение дополнительных запросов, проверок сроки рассмотрения могут быть продлены не более чем на один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подтверждающего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временного свидетельства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сберегательной книжки или договора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испытательного полигона в периоды с 1949 по 1965 годы, с 1966 по 1990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факт и период проживанияв соответствующих зонах радиационного риска, могут являться: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архивные справки,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книжка;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диплом об окончании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военный билет;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рождении, аттестат о среднем образовании, свидетельство об окончании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удостоверение, подтверждающее право на льготы пострадавшему (ей)  вследствие ядерных испытаний на Семипалатинском испытательном ядерном полигоне, выданное в установленном Законом 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-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Выдача формы заявления, которое необходимо заполнить для получения государственной услуги, осуществляется Отделами по месту жительства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заявления и другие документы, необходимые для получения государственной услуги, сдаются  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работающими гражданами (кроме пенсионеров) - по месту основной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пенсионерами (включая работающих пенсионеров), получателями государственных социальных пособий, неработающими гражданами - в органах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пенсионерами органов внутренних дел, национальной безопасности, Министерства обороны Республики Казахстан и других воинских формирований - по месту назначения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опекаемыми медико-социальных учреждений, медико-социальных организаций - по месту проживания в соответствующих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отбывающих наказание в местах лишения свободы - администрациями исправительно-трудовых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отказано, если компенсация заявителю была выплачена ранее.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заявитель не 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Обращения, поданные в порядке, установленном законодательством Республики Казахстан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Отделов и их вышестоящих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вопросам предоставления государственной услуги заявитель может получить дополнительную информацию в государственном учреждении «Департамент координации занятости и социальных программ Костанайской области» (далее -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социальных программ районов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942"/>
        <w:gridCol w:w="4090"/>
        <w:gridCol w:w="2365"/>
        <w:gridCol w:w="2407"/>
      </w:tblGrid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графики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программ" акимата Алтынсаринского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Убаганское улица Ленина, 4 номер телефона 8-(71445)-34-1-20,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  среда с 14.00 до 17.00 часов,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понедельник с 9.00 до 12.00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ubaganskoe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отдел занятости и социальных программ"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район, село Амангельды, улица Б.Майлина,18 номер телефона 8-(71440)-21-5-92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четверг с 14.00 до 18.00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понедельник, вторник, пятница с 14.00 до 18.00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amаngeldy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  Аулиеколь,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Октябрьская, 24 номер телефона 8-(71453)-21-0-76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 с 9.00 до 12.00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понедельник с 9.00 до 12.00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110660, Джангель-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район,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селок Торгай, 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Амангельды, 38 номер телефона 8-(71439)-21-5-60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  среда с 15.00 до 18.00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пятница с 15.00 до 18.00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djansots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совка, улица Кали-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6 номер телефона 8-(71434)-9-13-44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начальником: пятница с 9.00 до 13.00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город Житикара, улица Асанбаева, 51, 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телефона 8-(71435)-2-33-70,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 с 9.00 до 13.00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среда с 9.00 до 13.00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"Камыстинский районный отдел занятости и социальных программ"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Камысты, улица 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нина, 22 номер телефона 8-(71437)-21-8-49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и 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верг с 14.00 до 18.00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вторник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14.00 до 18.00 часов 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Карабалык, улица Космонавтов, 16 номер телефона 8 (71441)-3-29-48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четверг с 9.00 до 12.00 часов, пятни-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с 15.00 до 18.00 часов график приема 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 среда с 9.00 до 13.00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А.Исакова, 68 номер телефона 8-(71452)-21-0-59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начальником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 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karusots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Костанайского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Затобольск, улица Казахская, 5 номер телефона 8-(71455)-2-12-95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 с 14.00 до 17.30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пятница с 14.00 до 17.30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zatobolsk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Боровское, улица Летунова, 7 номер телефона 8-(71443)-2-23-02,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 и четверг с 9.00 до 12.00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borovskoi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акимата Наурзумского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 улица Абая, 14 номер телефона 8-(71454)-2-17-87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начальником:  вторник  с 10.00 до 12.00 часов и с 15.00 до 17.00 часов 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karamendy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Сарыколь, улица Ленина, 104 номер телефона 8-(71451)-21-9-48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  вторник и пятница с 10.00 до 13.00 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и с 14.00 до 16.00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понедельник и четверг с 10.00 до 13.00 часов и с 14.00 до 16.00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Тарановского района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111700, Тарановский район, село Тара-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новское, улица Калинина, 72 номер телефона 8-(71436)-3-67-08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 с 9.00 до 13.00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  понедельник с 9.00 до 13.00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zagita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Узункольского района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Узунколь, улица Аблайхана, 53 номер телефона 8-(71444)-2-16-33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 с 9.00 до 12.00 часов и 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верг с 14.00 до 18.00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понедельник с 9.00 до 13.00 часов и пятница с 14.00 до 18.00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ровка, улица 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ноармейская, 53, номер телефона 8-(71442)-21-9-96,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начальником: понедельник, вторник, среда с 9.00 до 18.00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"Аркалыкский го родской отдел занятости и  социальных программ"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  Абая, 62 номер телефона 8-(71430)-7-09-12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среда, четверг с 16.00 до 17.00 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график приема 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начальника: вторник, пятница с 16.00 до 17.00 часов 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  города Костаная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  Касымканова, 36 номер телефона 8-(7142)-50-08-26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вторник, среда, четверг с 9.00 до 13.00 часов,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вторник, 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четверг с 9.00 до 13.00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gorsob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города Лисаковска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ковск, 4 микрорай-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он, дом 37 А номер телефона 8-(71433)-3-21-71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  четверг с 9.00 до 13.00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вторник с 9.00 до 13.00 часов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"Рудненский городской отдел занятости исоциальных  программ"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  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 улица Пионерс-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21 номер 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 8-(71431)-4-40-75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 с 10.00 до 13.00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понедельник, вторник, среда с 9.00 до 13.00 часов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rudny.kz/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553"/>
        <w:gridCol w:w="2453"/>
        <w:gridCol w:w="2333"/>
      </w:tblGrid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предоставления услуги в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срок с момента сдачи документов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ожидавших получения услуги в очереди не более 40 минут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процесса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должностным лицом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и информацией о 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предоставления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потребителем документов и сданных с первого раза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нованных жалоб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количестве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по данному виду услуг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снованных жалоб, рассмотренных и удовлетворенных в установленный срок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существующим порядком обжалования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сроками обжалования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вежливостью персонала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акиматов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033"/>
        <w:gridCol w:w="4873"/>
        <w:gridCol w:w="2313"/>
        <w:gridCol w:w="229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  районов (города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pначения)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Алтынса-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 Ленина, 4 номер  телефона 8-(71445)-34-1-78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района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 номер телефона 8-(71440)-21-4-00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Аулие-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1 Мая дом 44 номер телефона 8-(71453)-21-0-33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Джангель-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 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  улица Алтынсарина, 4 номер телефона 8-(71439)-21-1-07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Денисов-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 номер телефона 8-(71434)-9-15-01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Житика-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 район, город Житикара, 6 микрорайон дом 65 номер телефона 8-(71435)-2-00-02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zhitikara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Камыстин-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поселок Камысты, улица  Ержанова дом 61 номер телефона 8-(71437)-21-7-44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поселок  Карабалык, улица Космонавтов, 31 номер телефона 8(71441)-3-35-70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 8-(71452)-21-2-80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поселок Затобольск, улица Калинина, 65 номер телефона 8-(71455)-2-12-05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region.kz/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Мендыка-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 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Королева, 5 номер телефона 8-(71443)-2-16-06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 улица Жанибека, 1 номер телефона 8-(71454)-2-14-85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Сарыколь-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  улица Ленина, 72 номер телефона 8-(71451)-21-7-90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Таранов-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арановское,  улица Калинина, 60 номер телефона  8-(71436)-3-71-45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зунколь, улица Мусрепова, 14 номер телефона 8-(71444)-2-13-90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 улица Калинина, 53, номер телефона 8-(71442)-2-13-04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Аркалыка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 номер телефона -(71430)-7-12-00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Костаная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  улица Пушкина 98, номер телефона 8-(7142)-57-57-65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города  Лисаковска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улица Мира,32 номер телефона 8-(71433)-3-45-76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Рудного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111500,город Рудный, улица Ленина 93,номер телефона 8-(71431)- 4-53-31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www.rudny.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