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e88a" w14:textId="931e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инвалидов на социальное обслуживание в государственных и негосударственных медико-социальных учреждениях"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102. Зарегистрировано Департаментом юстиции Костанайской области 12 марта 2008 года № 3610.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10.06.2011 № 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9-1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административных процедурах", согласно постановлениям Правительства Республики Казахстан от 30 июня 2007 года № 558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Типового стандарта 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услуги", и от 30 июня 2007 года № 561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реестра государственных услуг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"Оформление документов для инвалидов на социальное обслуживание в государственных и негосударственных медико-социальных учреждениях".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документов для инвалидов на социальное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государственных и негосударственных медико-социальных учреждениях"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Оформление документов на социальное обслуживание в государственных и негосударственных медико-социальных учреждениях осуществляется с целью направления одиноких престарелых, инвалидов, инвалидов из числа психоневрологических больных, детей-инвалидов, нуждающихся по состоянию здоровья в постоянном постороннем уходе и медицинской помощи, в дома-интернаты для престарелых и инвалидов, профилированных в соответствии с возрастом, состоянием здоровья инвалидов, и включающих создание условий жизнедеятельности, обеспечение ухода, медицинское обслуживание, реабилитацию, социально-трудовую адаптацию, организацию отдыха и досуга.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 автоматизирована.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социальной защите инвалидов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8, 9 "Типовых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обслуживания в детских психоневрологических медико-социальных учреждениях", утвержденных приказом исполняющего обязанности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№ 3985);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8, </w:t>
      </w:r>
      <w:r>
        <w:rPr>
          <w:rFonts w:ascii="Times New Roman"/>
          <w:b w:val="false"/>
          <w:i w:val="false"/>
          <w:color w:val="000000"/>
          <w:sz w:val="28"/>
        </w:rPr>
        <w:t xml:space="preserve">11, 12 "Типовых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обслуживания в государственных медико-социальных учреждениях и негосударственных медико-социальных организациях для престарелых и инвалидов общего типа", утвержденных приказом исполняющего обязанности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№ 3985);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пунктов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8, 9 "Типовых Правил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социального обслуживания в психоневрологических медико-социальных учреждениях", утвержденных приказом исполняющего обязанности Министра труда и социальной защиты населения Республики Казахстан от 1 декабря 2005 года № 306-п "Об утверждении Типовых Правил социального обслуживания" (зарегистрированный в Реестре государственной регистрации нормативных правовых актов за № 3985).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отделами занятости и социальных программ районов (города областного значения) (далее Отделы).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получаемая заявителем: уведомление об оформлении документов на социальное обслуживание в государственных медико-социальных учреждениях (далее ГМСУ).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предоставляется на социальное обслуживание следующим физическим лицам (далее заявители):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государственные медико-социальные учреждения для престарелых и инвалидов общего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престарелым и инвалидам первой и второй группы (супружеским парам), нуждающимся по состоянию здоровья в постоянном постороннем уходе и медицинском обслуживании, но не имеющим близких совершеннолетних трудоспособных родственников, обязанных по законодательству их содержать и заботиться о них, а также имеющим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или выехали на постоянное местожительство за пределы страны).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по решению Советов ветеранов, по делам инвалидов на проживание в ГМСУ могут быть приняты престарелые и инвалиды первой, второй группы, имеющие близких совершеннолетних трудоспособных родственников, совместное проживание с которыми по причине конфликтов невозможно.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Инвалиды, участники Великой Отечественной войны, а также лица, приравненные к ним, принимаются в ГМСУ в первоочередном порядке, независимо от наличия близких совершеннолетних трудоспособных родственников, обязанных по законодательству их содержать и заботиться о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детские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детям-инвалидам от 4 до 18 лет с психоневрологическими патологиями, нуждающихся по состоянию здоровья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инвалидов первой, второй группы старше восемнадцати лет с психоневрологическими патологиями, нуждающихся по состоянию здоровья в постоянном постороннем уходе и медицинском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услуга оказывается в срок не более 30 календарных дней с момента регистрации, сданных заявителем документов, в случае отсутствия очередности в ГМСУ. Если имеется очередность в ГМСУ, заявление гражданина ставится на дополнительный контроль вплоть до окончательного его исполнения (выдачи направления);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регистрации сдаваемых заявителем необходимых документов составляет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документов, как результат оказания государственной услуги,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Участники и инвалиды Великой Отечественной войны обслуживаются вне очереди.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Для получения государственной услуги заявителю необходимо представить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приема в государственное медико-социальное учреждение для престарелых и инвалидов общего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и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пенсионное удостоверение (для лиц пенсионного возраста);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участников, инвалидов Великой Отечественной войны и лиц, приравненных к ним - удостоверение,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инвалидов - выписка из индивидуальной программы реабилитации инвалида (копия), выписка из справки об инвалидности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приема в детские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(законных представителей) ребенка или ходатайство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рождении (для детей-инвалидов до 16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 (для детей-инвалидов старше 16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индивидуальной программы реабилитации инвалида (копия), выписка из справки об инвалидности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и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психолого-медико-педагогической консультации;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приема в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родителей (законных представителей) или ходатайство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регистрационного номера налогоплательщика;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свидетельство о присвоении социального индивидуального кода;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и выписка из амбулаторной карты;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выписка из индивидуальной программы реабилитации инвалида (копия), выписка из справки об инвалидности (копия);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признания инвалида недееспособным - решение суда о признании лица недееспособным.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государственной услуги необходимо заполнить заявление и медицинскую карту по формам, которые выдаются Отделами по месту жительства заявителей.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Заполненное заявителем заявление со всеми необходимыми документами сдается в Отдел по месту жительства. Адреса Отделов и их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15. Подтверждением, что заявитель сдал все необходимые документы, является талон с указанием даты и времени регистрации, фамилией и инициалами лица, принявшего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Доставка результата оказания услуги осуществляется посредством личного посещения заявителем Отдела по месту жительства либо посредством почтового сообщения. Адреса Отделов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предоставлении государственной услуги за счет средств бюджета может быть отказано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приема в государственные медико-социальные учреждения для престарелых и инвалидов общего типа: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заявителя инвалидности 1, 2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заявитель (кроме инвалидов 1, 2 группы) не достиг установленного законодательством пенсионного возраста;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медицинских противопоказаний для социального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заключения медицинского учреждения о нуждаемости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заявителей на социальное обслуживание в ГМСУ для престарелых и инвалидов общего типа близких совершеннолетних трудоспособных родственников, обязанных по законодательству их содержать и заботиться о них (за исключением случаев, когда близкие родственники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свободы, или выехали на постоянное местожительство за пределы страны);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одного из документов, требуемых для приема на социальное обслуживание, согласно подпункту 1) пункта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приема в детские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ребенка инвалидности;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ребенка-инвалида психоневрологических патологий;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заключения медицинского учреждения о нуждаемости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медицинских противопоказаний для социального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одного из документов, требуемых для приема на социальное обслуживание, согласно подпункту 2) пункта 12 настоящего Стандарта;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приема в психоневрологические медико-социальные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заявителя инвалидности 1, 2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у инвалида психоневрологических патологий;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заключения медицинского учреждения о нуждаемости в постоянном постороннем уходе и медицинском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медицинских противопоказаний для социального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одного из документов, требуемых для приема на социальное обслуживание, согласно подпункту 3) пункта 12 настоящего Стандарта.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соблюдения конституционных прав и свобод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законности при исполнении служебного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вежливости;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исчерпывающей и полной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и конфиденциальности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обеспечения сохранности документов, которые заявитель не получил в установленные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Обращения, поданные в порядке, установленном законодательством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подлежат обязательному приему, регистрации, учету и рассмотрению.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Отделов и их вышестоящих органов: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По вопросам предоставления государственной услуги заявитель может получить дополнительную информацию в государственном учреждении "Департамент координации занятости и социальных программ Костанайской области" (далее - Департамент).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Приложение 1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на социальное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Контактные данные Отделов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социальных программ 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2951"/>
        <w:gridCol w:w="4358"/>
        <w:gridCol w:w="2517"/>
        <w:gridCol w:w="2393"/>
      </w:tblGrid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телефонов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графики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начальниками  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почта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учреждение (далее ГУ) "Отдел занятости и социальных программ" акимата Алтынсаринского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 телефона 8-(71445)-34-1-20, график приема граждан начальником: среда с 14.00 до 17.00 часов, график приема граждан заместителем начальника: понедельник с 9.00 до 12.00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ubaganskoe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"Амангельдинский отдел занятости и социальных программ"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Амангельдинский район, село Амангельды, улица Б.Майлина,18 номер телефона 8-(71440)-21-5-92 график приема граждан начальником: четверг с 14.00 до 18.00 часов график приема граждан заместителем начальника: понедельник, вторник, пятница с 14.00 до 18.00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amаngeldy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 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Октябрьская, 24 номер телефона 8-(71453)-21-0-76 график приема граждан начальником: среда с 9.00 до 12.00 часов график приема граждан заместителем начальника: понедельник с 9.00 до 12.00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Джангель-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 улица Амангельды, 38 номер телефона 8-(71439)-21-5-60 график приема граждан начальником: среда с 15.00 до 18.00 часов график приема граждан заместителем начальника: пятница с 15.00 до 18.00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djansots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 6 номер телефона 8-(71434)-9-13-44 график приема граждан начальником: пятница с 9.00 до 13.00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Житикарин-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улица Асанбаева, 51, номер телефона 8-(71435)-2-33-70, график приема граждан начальником: вторник с 9.00 до 13.00 часов график приема граждан заместителем начальника: среда с 9.00 до 13.00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"Камыстинский районный отдел занятости и социальных программ"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110800, Камыстинский район, поселок Камысты, улица Ленина, 22 номер телефона 8-(71437)-21-8-49 график приема граждан начальником: понедельник и четверг с 14.00 до 18.00 часов график приема граждан заместителем начальника: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пятница с 14.00 до 18.00 часов 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 Карабалык, улица Космонавтов, 16 номер телефона 8 (71441)-3-29-48 график приема граждан начальником: четверг с 9.00 до 12.00 часов, пятница с 15.00 до 18.00 часов график приема граждан заместителем начальника: среда с 9.00 до 13.00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А.Исакова, 68 номер телефона 8-(71452)-21-0-59 график приема граждан начальником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 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karusots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Затобольск, улица Казахская, 5 номер телефона 8-(71455)-2-12-95 график приема граждан начальником: среда с 14.00 до 17.30 часов график приема граждан заместителем начальника: пятница с 14.00 до 17.30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zatobolsk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Летунова, 7 номер телефона 8-(71443)-2-23-02, график приема граждан начальником: вторник и четверг с 9.00 до 12.00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borovskoi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акимата Наурзумского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111400, Наурзумский район, село Караменды улица Абая, 14 номер телефона 8-(71454)-2-17-87 график приема граждан начальником: вторник с 10.00 до 12.00 часов и с 15.00 до 17.00 часов 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karamendy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Сарыкольский район, поселок Сарыколь, улица Ленина, 104 номер телефона 8-(71451)-21-9-48 график приема граждан начальником: вторник и пятница с 10.00 до 13.00 часов и с 14.00 до 16.00 часов график приема граждан заместителем начальника: понедельник и четверг с 10.00 до 13.00 часов и с 14.00 до 16.00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  программ" Тарановского района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  улица Калинина, 72 номер телефона 8-(71436)-3-67-08 график приема граждан начальником: среда с 9.00 до 13.00 часов график приема граждан заместителем начальника:  понедельник с 9.00 до 13.00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zagita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  программ" Узункольского района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111800, Узункольский район, село Узунколь, улица Аблайхана, 53 номер телефона 8-(71444)-2-16-33 график приема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начальником: вторник с 9.00 до 12.00 часов и четверг с 14.00 до 18.00 часов график приема граждан заместителем начальника: понедельник с 9.00 до 13.00 часов и пятница с 14.00 до 18.00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   улица  Красноармейская, 53, номер телефона 8-(71442)-21-9-96, график приема граждан начальником: понедельник, вторник, среда с 9.00 до 18.00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"Аркалыкский го родской отдел занятости и  социальных программ"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110300, город Аркалык, проспект  Абая, 62 номер телефона 8-(71430)-7-09-12 график приема граждан начальником: среда, четверг с 16.00 до 17.00 часов график приема граждан заместителем начальника: вторник, пятница с 16.00 до 17.00 часов 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  города Костаная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  Касымканова, 36 номер телефона 8-(7142)-50-08-26 график приема граждан начальником: вторник, среда, четверг с 9.00 до 13.00 часов, график приема граждан заместителем начальника: вторник, среда, четверг с 9.00 до 13.00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gorsob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  города Лисаковска 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4 микрорайон, дом 37 А номер телефона 8-(71433)-3-21-71 график приема граждан начальником: четверг с 9.00 до 13.00 часов график приема граждан заместителем начальника: вторник с 9.00 до 13.00 часов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lsk.kz/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9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"Рудненский городской отдел занятости исоциальных  программ"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111500, город  Рудный, улица Пионерская, 21 номер телефона 8-(71431)-4-40-75 график приема граждан начальником: среда с 10.00 до 13.00 часов график приема граждан заместителем начальника: понедельник, вторник, среда с 9.00 до 13.00 часов 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rudny.kz/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на социальное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 </w:t>
      </w: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3"/>
        <w:gridCol w:w="2553"/>
        <w:gridCol w:w="2453"/>
        <w:gridCol w:w="2333"/>
      </w:tblGrid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в общем количестве обслуженных потребителей по данному виду услуг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90" w:hRule="atLeast"/>
        </w:trPr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 государственной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"Оформление документов для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инвалидов на социальное обслуживание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государственных и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медико-социальных учреждениях"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Контактные данные акиматов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893"/>
        <w:gridCol w:w="5013"/>
        <w:gridCol w:w="2333"/>
        <w:gridCol w:w="2373"/>
      </w:tblGrid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акиматов  районов (города област-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значения)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Алтынса-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  телефона 8-(71445)-34-1-78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Аманге-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льдинского района 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 номер телефона 8-(71440)-21-4-00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 дом 44 номер телефона 8-(71453)-21-0-33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  Джанге-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 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  Торгай, улица Алтынсарина, 4 номер телефона 8-(71439)-21-1-07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 номер телефона 8-(71434)-9-15-01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Житикаринского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6 микрорайон дом 65 номер телефона 8-(71435)-2-00-02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поселок Камысты, улица Ержанова дом 61 номер телефона 8-(71437)-21-7-44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  Карабалык, улица Космонавтов, 31 номер телефона 8(71441)-3-35-70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111000, Карасуский район, село Карасу, улица А.Исакова, 73 номер телефона 8-(71452)-21-2-80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Затобольск, улица Калинина, 65 номер телефона 8-(71455)-2-12-05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gion.kz/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 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 номер телефона 8-(71443)-2-16-06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 улица Жанибека, 1 номер телефона 8-(71454)-2-14-85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Сарыко-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 72 номер телефона 8-(71451)-21-7-90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арановское, улица Калинина, 60 номер телефона  8-(71436)-3-71-45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Узунко-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зунколь, улица Мусрепова, 14 номер телефона 8-(71444)-2-13-90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улица Калинина, 53, номер телефона 8-(71442)-2-13-04 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Аркалыка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 номер телефона -(71430)-7-12-00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Костаная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  улица Пушкина 98, номер телефона 8-(7142)-57-57-65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  города  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Мира,32 номер телефона 8-(71433)-3-45-76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Рудного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111500,город Рудный, улица Ленина 93,номер телефона 8-(71431)- 4-53-31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