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e170a" w14:textId="8ce17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"Назначение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30 января 2008 года N 100. Зарегистрировано департаментом юстиции Костанайской области 12 марта 2008 года N 3613. Утратило силу - Постановлением акимата Костанайской области от 10 июня 2011 года № 253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- Постановлением акимата Костанайской области от 10.06.2011 № 253.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9-1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административных процедурах", согласно постановлениям Правительства Республики Казахстан от 30 июня 2007 года N 558 "Об утверждении  </w:t>
      </w:r>
      <w:r>
        <w:rPr>
          <w:rFonts w:ascii="Times New Roman"/>
          <w:b w:val="false"/>
          <w:i w:val="false"/>
          <w:color w:val="000000"/>
          <w:sz w:val="28"/>
        </w:rPr>
        <w:t xml:space="preserve">Типового стандарта 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услуги" и от 30 июня 2007 года N 561 "Об утверждении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реестра государственных услуг </w:t>
      </w:r>
      <w:r>
        <w:rPr>
          <w:rFonts w:ascii="Times New Roman"/>
          <w:b w:val="false"/>
          <w:i w:val="false"/>
          <w:color w:val="000000"/>
          <w:sz w:val="28"/>
        </w:rPr>
        <w:t xml:space="preserve">, оказываемых физическим и юридическим лицам" акимат Костанайской области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Стандарт оказания государственной услуги "Назначение жилищной помощи".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области Бектурганова С.Ч.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акима области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Члены акимата: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января 2008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100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Стандарт оказания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"Назначение жилищной помощи"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Жилищная помощь предоставляется малообеспеченным семьям (гражданам) на оплату содержания жилища (кроме содержания индивидуального жилого дома), арендной платы за пользование жилищем, арендованным местным исполнительным органом в частном жилищном фонде, потребления коммунальных услуг и услуг связи в части увеличения абонентской платы за телефон, подключенный к городской сети телекоммуникаций.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частично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на основании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2 статьи 97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 и решений местных представительных органов районов (города областного значения), определяющих размер и порядок оказания жилищной помощи (далее решения маслихатов районов (города областного значения).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оказывается отделами занятости и социальных программ районов (города областного значения) (далее Отделы). Полное наименование Отделов, их адреса и веб-сайты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Формой завершения оказываемой государственной услуги, которую получит заявитель, является уведомление о назначении жилищной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малообеспеченным семьям (гражданам), у которых расходы на содержание жилья (кроме содержания индивидуального жилого дома), оплату коммунальных услуг и услуг связи превышают предельно допустимую долю расходов, определяемую решениями маслихатов районов (города областного значения), к совокупному доходу семьи (далее заявители).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государственная услуга оказывается в срок не более пятнадцати календарных дней с момента выдачи заявителю талона. В случае, если необходимо получение информации от иных субъектов, должностных лиц либо проверка с выездом на место услуга оказывается в срок не более тридцати календарных дней с момента выдачи заявителю талона.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в очереди при сдаче необходимых документов: не более 40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ожидания в очереди при получении документов: не более 40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услуга предоставляется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Полная информация о порядке оказания государственной услуги располагается на веб-сайтах Отделов и на стендах, расположенных в помещениях Отделов. Адреса и веб-сайты Отделов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Государственная услуга предоставляется ежедневно (кроме субботы и воскресенья), в соответствии с установленным графиком работы с 9.00 до 18.00 часов, с перерывом на обед с 13.00 до 14.00 часов. Прием осуществляется в порядке очереди, без предварительной записи и ускоренного обслуживания. Участники и инвалиды Великой Отечественной войны обслуживаются вне очереди.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Государственная услуга оказывается в зданиях Отделов по месту жительства заявителя. Предусмотрены условия для людей с ограниченными физическими возможностями, для ожидания и подготовки необходимых документов. Имеются информационные стенды, образцы для заполнения необходимых документов.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2. Порядок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Перечень документов, необходимых для получения государственной услуги определяется решениями маслихатов районов (города областного значения).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Государственная услуга предоставляется заявителю по письменному заявлению в произвольной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Заявители с необходимыми документами обращаются в Отделы по месту жительства. Адреса Отделов и их веб-сайты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Подтверждением, что заявитель сдал все необходимые документы, является талон с указанием даты и времени регистрации, фамилией и инициалами лица, принявшего документы.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Доставка результата оказания услуги осуществляется посредством личного посещения заявителем Отдела по месту жительства либо посредствомпочтового сообщения. Адреса Отделов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Основания для отказа и (или) приостановления государственной услуги определяются решениями маслихатов районов (города областного значения).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3. Принципы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Деятельность Отделов основывается на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соблюдения конституционных прав и свобод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законности при исполнении служебного долга;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вежливости;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предоставления исчерпывающей и полной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защиты и конфиденциальности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обеспечения сохранности документов, которые заявитель не получил в установленные сроки.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4. Результаты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заявителям измеряются показателями качества и доступности в соответствии с приложением 2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5. Порядок обжалования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Разъяснение порядка обжалования действий (бездействий) Отделов и их должностных лиц, а также содействие в подготовке жалобы можно получить в вышестоящих государственных органах - акиматах районов (города областного значения). Адреса электронной почты акиматов районов (города областного значения) указаны в приложении 3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Жалобы подаются в устной или письменной форме по почте, или в электронном виде в акиматы районов (города областного значения). Адреса электронной почты акиматов районов (города областного значения) указаны в приложении 3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Обращения, поданные в порядке, установленном законодательством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подлежат обязательному приему, регистрации, учету и рассмотрению.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жалобы подтверждается выдачей заявителю талона с указанием даты и времени, фамилии и инициалов лица, принявшего жалобу, а также номера телефона, по которому можно узнать о ходе ее рассмотрения.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6. Контактная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Контактные данные Отделов и их вышестоящих органов: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веб-сайт, адрес электронной почты, юридический адрес, телефон, графики приема граждан начальниками Отделов и их заместителями указаны в приложении 1 к настоящему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веб-сайт, адрес электронной почты, место нахождения, телефоны акиматов районов (города областного значения) указаны в приложении 3 к настоящему Стандарту. Информация о графиках работы и приема акимов районов (города областного значения) и их заместителей размещается на информационных стендах, на государственном и русском языках, в помещениях зданий по адресам, указанным в приложении 3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По вопросам предоставления государственной услуги заявитель может получить дополнительную информацию в государственном учреждении "Департамент координации занятости и социальных программ Костанайской области" (далее - Департамент).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Адрес Департамента: 110000, Республика Казахстан, Костанайская область, город Костанай, улица Касымканова, 34, адрес электронной почты social@kostanay.kz, oblsots@mail.ru, веб-сайт акима Костанайской области www.kostanay.kz электронные услуги - www.e.kostanay.kz, контактный телефон: 8 (7142) 500616.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"Назначение жилищной помощи"»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Контактные данные Отделов занятости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и социальных программ районов (города областного значения)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1931"/>
        <w:gridCol w:w="3325"/>
        <w:gridCol w:w="3873"/>
        <w:gridCol w:w="3259"/>
      </w:tblGrid>
      <w:tr>
        <w:trPr>
          <w:trHeight w:val="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Отделов 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Юридический адрес,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номера телефонов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графики приема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Отделов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заместителями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Веб-Сайт 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почта </w:t>
            </w:r>
          </w:p>
        </w:tc>
      </w:tr>
      <w:tr>
        <w:trPr>
          <w:trHeight w:val="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(далее ГУ) "Отдел занятости и социальных программ" акимата Алтынсаринского района» 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110101, Алтынсаринский район, село Убаганское улица Ленина, 4 номер телефона 8-(71445)-34-1-20, график приема граждан начальником:  среда с 14.00 до 17.00 часов, график приема граждан заместителем начальника: понедельник с 9.00 до 12.00 часов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http://altynsar.kostanay.kz/rus/ 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sobes_ubaganskoe@gcvp.kz </w:t>
            </w:r>
          </w:p>
        </w:tc>
      </w:tr>
      <w:tr>
        <w:trPr>
          <w:trHeight w:val="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"Амангельдинский отдел занятости и социальных программ" 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110200, Амангельдинский район, село Амангельды, улица Б.Майлина,18 номер телефона 8-(71440)-21-5-92 график приема граждан начальником: четверг с 14.00 до 18.00 часов график приема граждан заместителем начальника: понедельник, вторник, пятница с 14.00 до 18.00 часов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http://amangeldy.kostanay.kz/ 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Sobes_amngeldy@gcvp.kz </w:t>
            </w:r>
          </w:p>
        </w:tc>
      </w:tr>
      <w:tr>
        <w:trPr>
          <w:trHeight w:val="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программ"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Аулиекольского района» 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110400, Аулиекольский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район, село  Аулиеколь,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Октябрьская, 24 номер телефона 8-(71453)-21-0-76 график приема граждан начальником: среда с 9.00 до 12.00 часов график приема граждан заместителем начальника: понедельник с 9.00 до 12.00 часов 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http://auliekol.kostanai.kz/ 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aulsots@mail.ru </w:t>
            </w:r>
          </w:p>
        </w:tc>
      </w:tr>
      <w:tr>
        <w:trPr>
          <w:trHeight w:val="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программ" Джангельдинского района» 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110660, Джангельдинский район, поселок Торгай,  улица Амангельды, 38 номер телефона 8-(71439)-21-5-60 график приема граждан начальником:  среда с 15.00 до 18.00 часов график приема граждан заместителем начальника: пятница с 15.00 до 18.00 часов 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http://jangeldy.kostanay.kz/ 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djansots@mail.ru </w:t>
            </w:r>
          </w:p>
        </w:tc>
      </w:tr>
      <w:tr>
        <w:trPr>
          <w:trHeight w:val="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программ" Денисовского района» 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110500, Денисовский район, село Денисовка, улица Калинина 6 номер телефона 8-(71434)-9-13-44 график приема граждан начальником: пятница с 9.00 до 13.00 часов 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http://denisovka.kostanay.kz/ 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densots@mail.ru </w:t>
            </w:r>
          </w:p>
        </w:tc>
      </w:tr>
      <w:tr>
        <w:trPr>
          <w:trHeight w:val="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программ" Житикаринского района» 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100701, Житикаринский район, город Житикара, улица Асанбаева, 51, номер телефона 8-(71435)-2-33-70, график приема граждан начальником: вторник с 9.00 до 13.00 часов график приема граждан заместителем начальника: среда с 9.00 до 13.00 часов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http://zhitikara.kostanai.kz/ 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jitsots@mail.ru </w:t>
            </w:r>
          </w:p>
        </w:tc>
      </w:tr>
      <w:tr>
        <w:trPr>
          <w:trHeight w:val="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"Камыстинский районный отдел занятости и социальных программ" 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110800, Камыстинский район, поселок Камысты, улица Ленина, 22 номер телефона 8-(71437)-21-8-49 график приема граждан начальником: понедельник и четверг с 14.00 до 18.00 часов график приема граждан заместителем начальника: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и пятница с 14.00 до 18.00 часов  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http://www.kamysti.kostanai.kz/ 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kamsots@mail.ru </w:t>
            </w:r>
          </w:p>
        </w:tc>
      </w:tr>
      <w:tr>
        <w:trPr>
          <w:trHeight w:val="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  программ" Карабалыкского района» 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110900, Карабалыкский район, поселок Карабалык, улица Космонавтов, 16 номер телефона 8 (71441)-3-29-48 график приема граждан начальником: четверг с 9.00 до 12.00 часов, пятница с 15.00 до 18.00 часов график приема граждан заместителем начальника: среда с 9.00 до 13.00 часов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http://www.karabalyk.kostanai.kz/ 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karasots@mail.ru </w:t>
            </w:r>
          </w:p>
        </w:tc>
      </w:tr>
      <w:tr>
        <w:trPr>
          <w:trHeight w:val="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программ" Карасуского района» 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111000, Карасуский район, село Карасу,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улица А.Исакова, 68 номер телефона 8-(71452)-21-0-59 график приема граждан начальником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и четверг с 10.00 до 12.00 часов и с 14.00 до 16.00 часов  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http://karasu.kostanai.kz/ 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karusots@mail.ru </w:t>
            </w:r>
          </w:p>
        </w:tc>
      </w:tr>
      <w:tr>
        <w:trPr>
          <w:trHeight w:val="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программ" Костанайского района» 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111100, Костанайский район, поселок Затобольск, улица Казахская, 5 номер телефона 8-(71455)-2-12-95 график приема граждан начальником: среда с 14.00 до 17.30 часов график приема граждан заместителем начальника: пятница с 14.00 до 17.30 часов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http://www.kostregion.kz/ 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Sobes_zatobolsk@gcvp.kz </w:t>
            </w:r>
          </w:p>
        </w:tc>
      </w:tr>
      <w:tr>
        <w:trPr>
          <w:trHeight w:val="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  программ" Мендыкаринского района» 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111300, Мендыкаринский район, село Боровское, улица Летунова, 7 номер телефона 8-(71443)-2-23-02, график приема граждан начальником: вторник и четверг с 9.00 до 12.00 часов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http://mendikara.kostanay.kz/ 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Sobes_borovskoi@gcvp.kz </w:t>
            </w:r>
          </w:p>
        </w:tc>
      </w:tr>
      <w:tr>
        <w:trPr>
          <w:trHeight w:val="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  программ" акимата Наурзумского района» 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111400, Наурзумский район, село Караменды улица Абая, 14 номер телефона 8-(71454)-2-17-87 график приема граждан начальником:  вторник  с 10.00 до 12.00 часов и с 15.00 до 17.00 часов  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http://naurzum.kostanay.kz/ 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sobes_karamendy@gcvp.kz </w:t>
            </w:r>
          </w:p>
        </w:tc>
      </w:tr>
      <w:tr>
        <w:trPr>
          <w:trHeight w:val="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программ" Сарыкольского района» 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111600, Сарыкольский район, поселок Сарыколь, улица Ленина, 104 номер телефона 8-(71451)-21-9-48 график приема граждан начальником:  вторник и пятница с 10.00 до 13.00 часов и с 14.00 до 16.00 часов график приема граждан заместителем начальника: понедельник и четверг с 10.00 до 13.00 часов и с 14.00 до 16.00 часов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http://sarykol.kostanay.kz/ 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sarsots@yandex.ru </w:t>
            </w:r>
          </w:p>
        </w:tc>
      </w:tr>
      <w:tr>
        <w:trPr>
          <w:trHeight w:val="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  программ" Тарановского района» 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111700, Тарановский район, село Тарановское,  улица Калинина, 72 номер телефона 8-(71436)-3-67-08 график приема граждан начальником: среда с 9.00 до 13.00 часов график приема граждан заместителем начальника:  понедельник с 9.00 до 13.00 часов 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http://taran.kz/ 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zagita@mail.ru </w:t>
            </w:r>
          </w:p>
        </w:tc>
      </w:tr>
      <w:tr>
        <w:trPr>
          <w:trHeight w:val="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  программ" Узункольского района 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111800, Узункольский район, село Узунколь, улица Аблайхана, 53 номер телефона 8-(71444)-2-16-33 график приема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начальником: вторник с 9.00 до 12.00 часов и четверг с 14.00 до 18.00 часов график приема граждан заместителем начальника: понедельник с 9.00 до 13.00 часов и пятница с 14.00 до 18.00 часов 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http://uzunkol.kostanay.kz/ 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sobes_uzunkol@gcvp.kz </w:t>
            </w:r>
          </w:p>
        </w:tc>
      </w:tr>
      <w:tr>
        <w:trPr>
          <w:trHeight w:val="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"Федоровский районный отдел занятости и социальных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программ" 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111900, Федоровский район, село Федоровка,   улица  Красноармейская, 53, номер телефона 8-(71442)-21-9-96, график приема граждан начальником: понедельник, вторник, среда с 9.00 до 18.00 часов 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http://fedorovka.kostanay.kz/ 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fedsots@mail.ru </w:t>
            </w:r>
          </w:p>
        </w:tc>
      </w:tr>
      <w:tr>
        <w:trPr>
          <w:trHeight w:val="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"Аркалыкский го родской отдел занятости и  социальных программ" 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110300, город Аркалык, проспект  Абая, 62 номер телефона 8-(71430)-7-09-12 график приема граждан начальником: среда, четверг с 16.00 до 17.00 часов график приема граждан заместителем начальника: вторник, пятница с 16.00 до 17.00 часов  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http://www.arkalyk.kz/ 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sobes_arkalyk@gcvp.kz </w:t>
            </w:r>
          </w:p>
        </w:tc>
      </w:tr>
      <w:tr>
        <w:trPr>
          <w:trHeight w:val="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программ" акимата  города Костаная» 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110000, город Костанай, улица  Касымканова, 36 номер телефона 8-(7142)-50-08-26 график приема граждан начальником: вторник, среда, четверг с 9.00 до 13.00 часов, график приема граждан заместителем начальника: вторник, среда, четверг с 9.00 до 13.00 часов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http://www.kostanay.info/ 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gorsob@mail.ru </w:t>
            </w:r>
          </w:p>
        </w:tc>
      </w:tr>
      <w:tr>
        <w:trPr>
          <w:trHeight w:val="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программ"  города Лисаковска» 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111200, город Лисаковск, 4 микрорайон, дом 37 «А»номер телефона 8-(71433)-3-21-71 график приема граждан начальником:  четверг с 9.00 до 13.00 часов график приема граждан заместителем начальника: вторник с 9.00 до 13.00 часов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http://www.lsk.kz/ 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lissoc@mail.ru </w:t>
            </w:r>
          </w:p>
        </w:tc>
      </w:tr>
      <w:tr>
        <w:trPr>
          <w:trHeight w:val="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"Рудненский городской отдел занятости исоциальных  программ" 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111500, город  Рудный, улица Пионерская, 21 номер телефона 8-(71431)-4-40-75 график приема граждан начальником: среда с 10.00 до 13.00 часов график приема граждан заместителем начальника: понедельник, вторник, среда с 9.00 до 13.00 часов 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http://www. rudny.kz/ 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rudsots@mail.ru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"Назначение жилищной помощи"»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 Таблица. Значения показателей качества и доступности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3"/>
        <w:gridCol w:w="2553"/>
        <w:gridCol w:w="2453"/>
        <w:gridCol w:w="2333"/>
      </w:tblGrid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доступности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Нормативное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Своевременность </w:t>
            </w:r>
          </w:p>
        </w:tc>
      </w:tr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момента сдачи документов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ожидавших получения услуги в очереди не более 40 минут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Качество </w:t>
            </w:r>
          </w:p>
        </w:tc>
      </w:tr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качеством процесса предоставления услуги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</w:tr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Доступность </w:t>
            </w:r>
          </w:p>
        </w:tc>
      </w:tr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услуг, информация о которых доступна через Интернет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Процесс обжалования </w:t>
            </w:r>
          </w:p>
        </w:tc>
      </w:tr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в общем количестве обслуженных потребителей по данному виду услуг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</w:tr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</w:tr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порядком обжалования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</w:tr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Вежливость </w:t>
            </w:r>
          </w:p>
        </w:tc>
      </w:tr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"Назначение жилищной помощи"»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Контактные данные акиматов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районов (города областного значения)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1316"/>
        <w:gridCol w:w="3968"/>
        <w:gridCol w:w="3873"/>
        <w:gridCol w:w="3238"/>
      </w:tblGrid>
      <w:tr>
        <w:trPr>
          <w:trHeight w:val="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    акиматов  районов (города областного pначения)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нахождения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номера телефонов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Веб-Сайт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Электронная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почта </w:t>
            </w:r>
          </w:p>
        </w:tc>
      </w:tr>
      <w:tr>
        <w:trPr>
          <w:trHeight w:val="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Алтынсаринского района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110101, Алтынсаринский район, село Убаганское улица Ленина, 4 номер  телефона 8-(71445)-34-1-78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http://altynsar.kostanay.kz/rus/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altynsar@kostanay.kz </w:t>
            </w:r>
          </w:p>
        </w:tc>
      </w:tr>
      <w:tr>
        <w:trPr>
          <w:trHeight w:val="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Амангельдинского района 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110200, Амангельдинский район, село Амангельды, улица Б.Майлина,19 номер телефона 8-(71440)-21-4-00 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http://amangeldy.kostanay.kz/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amangeldy@kostanay.kz </w:t>
            </w:r>
          </w:p>
        </w:tc>
      </w:tr>
      <w:tr>
        <w:trPr>
          <w:trHeight w:val="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Аулиекольского района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110400, Аулиекольский район, село Аулиеколь, улица 1 Мая дом 44 номер телефона 8-(71453)-21-0-33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http://auliekol.kostanai.kz/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auliekol@kostanay.kz </w:t>
            </w:r>
          </w:p>
        </w:tc>
      </w:tr>
      <w:tr>
        <w:trPr>
          <w:trHeight w:val="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   Джангельдинского  района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110660, Джангельдинский район, поселок  Торгай,  улица Алтынсарина, 4 номер телефона 8-(71439)-21-1-07 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http://jangeldy.kostanay.kz/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jangeldy@kostanay.kz </w:t>
            </w:r>
          </w:p>
        </w:tc>
      </w:tr>
      <w:tr>
        <w:trPr>
          <w:trHeight w:val="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Денисовского района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110500, Денисовский район, село Денисовка, улица Калинина, 5 номер телефона 8-(71434)-9-15-01 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http://denisovka.kostanay.kz/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denisovka@kostanay.kz </w:t>
            </w:r>
          </w:p>
        </w:tc>
      </w:tr>
      <w:tr>
        <w:trPr>
          <w:trHeight w:val="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Житикаринского района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100701, Житикаринский район, город Житикара, 6 микрорайон дом 65 номер телефона 8-(71435)-2-00-02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http://zhitikara.kostanai.kz/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zhitikara@kostanay.kz </w:t>
            </w:r>
          </w:p>
        </w:tc>
      </w:tr>
      <w:tr>
        <w:trPr>
          <w:trHeight w:val="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Камыстинского района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110800, Камыстинский район, поселок Камысты, улица  Ержанова дом 61 номер телефона 8-(71437)-21-7-44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http://www.kamysti.kostanai.kz/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kamysty@kostanay.kz </w:t>
            </w:r>
          </w:p>
        </w:tc>
      </w:tr>
      <w:tr>
        <w:trPr>
          <w:trHeight w:val="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Карабалыкского района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110900, Карабалыкский район, поселок  Карабалык, улица Космонавтов, 31 номер телефона 8(71441)-3-35-70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http://www.karabalyk.kostanai.kz/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karabalyk@kostanay.kz </w:t>
            </w:r>
          </w:p>
        </w:tc>
      </w:tr>
      <w:tr>
        <w:trPr>
          <w:trHeight w:val="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Карасуского района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111000, Карасуский район, село Карасу, улица А.Исакова, 73 номер телефона 8-(71452)-21-2-80 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http://karasu.kostanai.kz/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karasu@kostanay.kz </w:t>
            </w:r>
          </w:p>
        </w:tc>
      </w:tr>
      <w:tr>
        <w:trPr>
          <w:trHeight w:val="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Костанайского района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111100, Костанайский район, поселок Затобольск, улица Калинина, 65 номер телефона 8-(71455)-2-12-05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http://www.kostregion.kz/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kost_region@kostanay.kz </w:t>
            </w:r>
          </w:p>
        </w:tc>
      </w:tr>
      <w:tr>
        <w:trPr>
          <w:trHeight w:val="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Мендыкаринского  района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111300, Мендыкаринский район, село Боровское, улица Королева, 5 номер телефона 8-(71443)-2-16-06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http://mendikara.kostanay.kz/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mendikara@kostanay.kz </w:t>
            </w:r>
          </w:p>
        </w:tc>
      </w:tr>
      <w:tr>
        <w:trPr>
          <w:trHeight w:val="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   Наурзумского района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111400, Наурзумский район, село Караменды улица Жанибека, 1 номер телефона 8-(71454)-2-14-85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http://naurzum.kostanay.kz/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naurzum@kostanay.kz </w:t>
            </w:r>
          </w:p>
        </w:tc>
      </w:tr>
      <w:tr>
        <w:trPr>
          <w:trHeight w:val="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Сарыкольского района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111600, Сарыкольский район, поселок Сарыколь,  улица Ленина, 72 номер телефона 8-(71451)-21-7-90 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http://sarykol.kostanay.kz/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sarykol@kostanay.kz </w:t>
            </w:r>
          </w:p>
        </w:tc>
      </w:tr>
      <w:tr>
        <w:trPr>
          <w:trHeight w:val="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Тарановского района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111700, Тарановский район, село арановское,  улица Калинина, 60 номер телефона  8-(71436)-3-71-45 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http://taran.kz/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taranovka@kostanay.kz </w:t>
            </w:r>
          </w:p>
        </w:tc>
      </w:tr>
      <w:tr>
        <w:trPr>
          <w:trHeight w:val="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Узункольского района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111800, Узункольский район, село зунколь, улица Мусрепова, 14 номер телефона 8-(71444)-2-13-90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http://uzunkol.kostanay.kz/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uzunkol@kostanay.kz </w:t>
            </w:r>
          </w:p>
        </w:tc>
      </w:tr>
      <w:tr>
        <w:trPr>
          <w:trHeight w:val="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Федоровского района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111900, Федоровский район, село Федоровка, улица Калинина, 53, номер телефона 8-(71442)-2-13-04  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http://fedorovka.kostanay.kz/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fedorovka@kostanay.kz </w:t>
            </w:r>
          </w:p>
        </w:tc>
      </w:tr>
      <w:tr>
        <w:trPr>
          <w:trHeight w:val="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города Аркалыка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110300, город Аркалык, проспект Абая, 29 номер телефона -(71430)-7-12-00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http://www.arkalyk.kz/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arkalyk@kostanay.kz </w:t>
            </w:r>
          </w:p>
        </w:tc>
      </w:tr>
      <w:tr>
        <w:trPr>
          <w:trHeight w:val="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города Костаная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110000, город Костанай,  улица Пушкина 98, номер телефона 8-(7142)-57-57-65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http://www.kostanay.info/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gorakimat@kostanay.kz  </w:t>
            </w:r>
          </w:p>
        </w:tc>
      </w:tr>
      <w:tr>
        <w:trPr>
          <w:trHeight w:val="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  города  Лисаковска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111200, город Лисаковск, улица Мира,32 номер телефона 8-(71433)-3-45-76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http://www.lsk.kz/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lisakovsk@kostanay.kz </w:t>
            </w:r>
          </w:p>
        </w:tc>
      </w:tr>
      <w:tr>
        <w:trPr>
          <w:trHeight w:val="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города Рудного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111500,город Рудный, улица Ленина 93,номер телефона 8-(71431)- 4-53-31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http://www.rudny.kz/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rudny@kostanay.kz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