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9f3e" w14:textId="4fd9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государственных пособий семьям, имеющим детей до 18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февраля 2008 года N 127. Зарегистрировано департаментом юстиции Костанайской области 12 марта 2008 года N 3616.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10.06.2011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процедурах", согласно постановлениям Правительства Республики Казахстан от 30 июня 2007 года N 558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услуги" и от 30 июня 2007 года N 561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физическими и юридическим лицам"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государственных пособий семьям, имеющим детей до 18 лет".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Бектурганова С.Ч.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127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«"Назначение государственных пособий семьям,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имеющим детей до 18 лет"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Назначение государственного пособия семьям, имеющим детей до 18 лет (далее - пособие детям до 18 лет) - выплата в денежной форме, предоставляемая государством лицам (семьям) с месячным среднедушевым доходом ниже продовольственной корзины, устанавливаемой ежеквартально в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2 </w:t>
      </w:r>
      <w:r>
        <w:rPr>
          <w:rFonts w:ascii="Times New Roman"/>
          <w:b w:val="false"/>
          <w:i w:val="false"/>
          <w:color w:val="000000"/>
          <w:sz w:val="28"/>
        </w:rPr>
        <w:t xml:space="preserve">, 4, 5, 6,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государственных пособиях семьям, имеющим детей";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пунктов 4, 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25, 28, 29 "Правил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назначения и выплаты государственных пособий семьям, имеющим детей", утвержденных постановлением Правительства Республики Казахстан от 2 ноября 2005 года N 1092 "О некоторых мерах по реализации Закона Республики Казахстан "О государственных пособиях семьям, имеющим детей";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исчисления совокупного дохода семьи, претендующей на получение пособия на детей,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2005 года N 1092 "О некоторых мерах по реализации Закона Республики Казахстан «О государственных пособиях семьям, имеющим детей".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занятости и социальных программ районов (города областного значения) (далее Отделы) по месту жительства заявителя. В случае отсутствия Отдела по месту жительства заявителя, он обращается к акиму поселка, аула (села), аульного (сельского) округа. Полное наименование Отделов, их адреса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оказываемой государственной услуги, которую получит заявитель: уведомление о назначении пособия на детей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Право на пособие детям до 18 лет имеют граждане Республики Казахстан, постоянно проживающие в Республике Казахстан, и оралманы, имеющие рожденных, усыновленных (удочеренных), а также взятых под опеку (попечительство) детей в случаях, когда месячный среднедушевой доход семьи ниже стоимости продовольственной корзины, установленной в Костанайской области (далее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услуга оказывается в течение десяти рабочих дней со дня поступления документов от заявителя или акима поселка, аула (села), аульного (сельского)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 Отделов и на стендах, расположенных в помещениях Отделов.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субботы и воскресенья),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 Участники и инвалиды Великой Отечественной войны обслуживаются вне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и аппаратов акимов поселков, аулов (сел), аульных (сельских) округов по месту проживания заявителя, в которых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(установленного образца);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(копий) свидетельства (свидетельств)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документа, подтверждающего место жительства семьи (копия книги регистрации граждан либо справка адресного бюро, либо справка акима аульного (сельского) округа);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доходах членов семьи, в том числе сведения о наличии личного подсобного хозяйства (по установленным формам).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заявитель подтверждает доходы: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виде оплаты труда (начисленных работодателем), социальных выплат - справками об их размерах. Доходы в виде социальных выплат за счет средств республиканского бюджета подтверждаются копией удостоверения получателя пенсии или пособия либо справкой, выдаваемых отделениями Государственного центра по выплате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оплате труда у отдельных граждан - копией договора, справкой нанимателя или на основании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занятого населения подтверждаются письменным заявлением;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членов крестьянского хозяйства - декларацией о полученных доходах, представляемой в налоговые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предпринимательской деятельности на условиях специального налогового режима - на основании разового талона, патента, упрощенной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алиментах: справками организаций о перечисленных алиментах либо квитанцией почтовых переводов о полученных алиментах, а также на основании письменного заявления с приложением решения судебных органов о взыскании алиментов. Алименты по причине отсутствия сведений о местонахождении лица, обязанного содержать иждивенцев - на основании письменного заявления с приложением документов от соответствующих органов о нахождении указанного лица в розыске.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личного подсобного хозяйства: доход, полученный от выращивания сельскохозяйственной (цветочной) продукции, содержания и разведения скота и птицы - на основании сведений заявителя о наличии и размерах личного подсобного хозяйства, подписанных акимом поселка, аула (села), аульного (сельского) округа или другого компетентного органа. Доход, полученный от реализации выращенной в личном подсобном хозяйстве цветочной продукции, а также от разведения пушных зверей, пчел, птицы (кроме курей, гусей, уток), - на основании письменного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сдачи в аренду недвижимого имущества и транспортных средств; от ценных бумаг (дивиденды); от реализации иностранной валюты; от продажи драгоценных камней и драгоценных металлов, ювелирных изделий, изготовленных из них, и других предметов, содержащих драгоценные камни и драгоценные металлы, а также произведений искусства и антиквариата; от продажи недвижимого имущества и транспортных средств; в виде авторского вознаграждения; полученные в виде дарения, наследования недвижимого имущества, транспортных средств и другого имущества; от использования кредита (микрокредита); безвозмездно полученные деньги; вознаграждение (интерес) по денежным вкладам; денежные переводы; выигрыши в натуральном и (или) денежном выражении, полученные на конкурсах, соревнованиях (олимпиадах), фестивалях, по лотереям, розыгрышам, включая по вкладам и долговым ценным бумагам; прочие заявленные доходы, включая денежную и натуральную помощь (в стоимостном выражении) родственников и других лиц - письменным заявлением;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составе семьи (по установленной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справка о регистрации гражданина в качестве безработного (для безработных).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Усыновители, опекуны (попечители) представляют выписку из решения соответствующего органа об усыновлении (удочерении) или установлении опеки над ребенком.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13.Отделом по месту жительства заявителя, а в сельской местности - акимом поселка, аула (села), аульного (сельского) округа, бесплатно выдаются формы документов, указанные в подпунктах 1), 5), 6) пункта 12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заявителем заявление и другие документы сдаются в Отдел по месту жительства, а при его отсутствии акиму поселка, аула (села), аульного (сельского) округа. Адреса Отделов и их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 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результата оказания услуги осуществляется посредством личного посещения заявителем Отдела по месту жительства либо посредством почтового сообщения.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Пособие на детей до 18 лет не назначается на период, когда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Основаниями для прекращения выплаты пособия на детей до 18 лет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смерть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ребенка на полное государственное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заявителем недостоверных сведений, повлекших за собой незаконное назначение пособия (пособий).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         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государственных органов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Обращения, поданные в порядке, установленном законодательством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Отделов и их вышестоящих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"Департамент координации занятости и социальных программ Костанайской области"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государственных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пособий семьям, имеющим детей до 18 лет"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Контактные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Отделов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районов (города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589"/>
        <w:gridCol w:w="6501"/>
        <w:gridCol w:w="2323"/>
      </w:tblGrid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отделов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адрес, номера телефонов и графики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граждан начальниками 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их заместителями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Веб-сайт,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почта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Алтынсаринского 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Убаганское улица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номер телефона 8-(71445)-34-1-20, график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14.00 до 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9.00 до 12.00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altynsar.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kz/rus/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ubaganskoe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"Амангельдинский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Майлина,18, номер телефона 8-(71440)-21-5-92, график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14.00 до 18.00 часов 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amangeldy.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Аулиеколь, улица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ская, 24,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8-(71453)-21-0-76 график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12.00 часов, 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 понедельник с 9.00 до 12.00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auliekol.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22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Джангельдинского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Торгай,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Амангельды, 38, номер телефона 8-(71439)-21-5-60, график приема граждан начальником: среда с 15.00 до 18.00 часов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заместителем начальника: пятница с 15.00 до 18.00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jangeldy.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djansots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Денисовского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 6 номер телефона 8-(71434)-9-13-44 график приема граждан начальником: пятница с 9.00 до 13.00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denisovka.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Житикаринского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Асанбаева, 51, номер телефона 8-(71435)-2-33-70, график приема граждан начальником: вторник с 9.00 до 13.00 часов график приема граждан заместителем начальника: среда с 9.00 до 13.00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zhitikara.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jitsots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"Камыстинский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пос. Камысты, улица Ленина, 22, номер телефона 8-(71437)-21-8-49 график приема граждан начальником: понедельник и четверг с 14.00 до 18.00 часов, график приема граждан заместителем начальника: вторник и пятница с 14.00 до 18.00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kamysti.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пос. Карабалык,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Космонавтов, 16, номер телефона 8 (71441)-3-29-48, график приема граждан начальником: четверг с 9.00 до 12.00 часов, пятница с 15.00 до 18.00 часов график приема граждан заместителем начальника: среда с 9.00 до 13.00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karabalyk.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Исакова, 68, номер телефона 8-(71452)-21-0-59, график приема граждан начальником: вторник и четверг с 10.00 до 12.00 часов и с 14.00 до 16.00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karasu.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karusots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Затобольск,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Казахская, 5,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8-(71455)-2-12-95,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14.00 до 17.30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14.00 до 17.30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kostregion.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zatobolsk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Мендыкаринского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с.Боровское, улица Летунова,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номер телефона 8-(71443)-2-23-02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9.00 до 12.00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mendikara.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borovskoi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Караменды улица Абая, 14,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8-(71454)-2-17-87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10.00 до 12.00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 15.00 до 17.00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naurzum.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karamendy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пос.Сарыколь, улица Ленина, 104, номер телефона 8-(71451)-21-9-48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пятница с 10.00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13.00 часов и с 14.00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16.00 часов,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заместителем начальника: понедельник и четверг с 10.00 до 13.00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 14.00 до 16.00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sarykol.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sarsots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 улица Калинина, 72, номер телефона 8-(71436)-3-67-08,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среда с 9.00 до 13.00 часов, график приема граждан заместителем начальника: понедельник с 9.00 до 13.00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zagita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Узунколь, улица Аблайхана, 53,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8-(71444)-2-16-33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9.00 до 12.00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четверг  с 14.00 до 18.00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9.00 до 13.00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и пятница с 14.00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"Федоровский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  Федоровка,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расноармейская, 53,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8-(71442)-21-9-96,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начальником: понедельник,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 с 9.00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fedorovka.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"Аркалыкский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 Абая, 62, номер телефона 8-(71430)-7-09-12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начальником: среда, четверг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16.00 до 17.00 часов,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заместителем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начальника: 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17.00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arkalyk.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arkalyk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Касымканова, 36, номер телефона 8-(7142)-50-08-26, 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начальником: вторник, среда,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9.00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 с 9.00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13.00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gorsob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Лисаковска"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микрорайон, дом 37А,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8-(71433)-3-21-71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начальником: четверг с 9.00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13.00 часов,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заместителем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начальника: вторник с 9.00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lsk.kz/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lissoc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"Рудненский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 Рудный,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Пионерская, 21,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8-(71431)-4-40-75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13.00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вторник, среда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9.00 до 13.00 часов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rudny.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rudsots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государственных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пособий семьям, имеющим детей до 18 лет"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2553"/>
        <w:gridCol w:w="2453"/>
        <w:gridCol w:w="2333"/>
      </w:tblGrid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доступности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государственных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пособий семьям, имеющим детей до 18 лет"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Контактные данные акиматов районов (городов)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533"/>
        <w:gridCol w:w="4953"/>
        <w:gridCol w:w="339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 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номера телефонов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Веб-сайт,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почта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село Убаганское улица Ленина, 4,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8-(71445)-34-1-78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altynsar.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altynsar@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 Амангельды, улица Б.Майлина, 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8-(71440)-21-4-00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amangeldy.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amangeldy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район, село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1 Мая дом 44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8-(71453)-21-0-33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auliekol.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auliekol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поселок Торгай,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Алтынсарина, 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8-(71439)-21-1-07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jangeldy.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5 номер телефона 8-(71434)-9-15-01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denisovka.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denisovka@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6 микрорайон дом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8-(71435)-2-00-02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zhitikara.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zhitikara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 Камысты,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Ержанова, дом 61,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8-(71437)-21-7-44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поселок Карабалык,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Космонавтов, 31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(71441)-3-35-70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karabalyk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А.Исакова, 73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8-(71452)-21-2-80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karasu.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karasu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 поселок Затобольск,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Калинина, 65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8-(71455)-2-12-05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kostregion.kz/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kost_region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Мендыкаринского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Королева,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8-(71443)-2-16-06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mendikara.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mendikara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село Караменды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Жанибека,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8-(71454)-2-14-85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naurzum.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naurzum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  улица Ленина, 72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8-(71451)-21-7-90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sarykol.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sarykol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 улица Калинина, 60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8-(71436)-3-71-45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село Узунколь,  улица Мусрепова, 14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8-(71444)-2-13-90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8-(71442)-2-13-04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fedorovka.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fedorovka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 Абая, 29 номер телефона 8-(71430)-7-12-00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arkalyk.kz/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arkalyk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 98,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8-(7142)-57-57-65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kostanay.info/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gorakimat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Лисаковска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Мира,32,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8-(71433)-3-45-76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lsk.kz/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lisakovsk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Рудного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93,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8-(71431)- 4-53-31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www.rudny.kz/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rudny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