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03073" w14:textId="ad030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"Выдача справок о наличии подсобного хозяйства"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5 февраля 2008 года № 115. Зарегистрировано Департаментом юстиции Костанайской области 12 марта 2008 года № 3621. Утратил силу постановлением акимата Костанайской области от 30 января 2010 года №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постановлением акимата Костанайской области от 30.01.2010 № 50.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9-1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административных процедурах", постановлениями Правительства Республики Казахстан от 30 июня 2007 года № 558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Типового стандарта </w:t>
      </w:r>
      <w:r>
        <w:rPr>
          <w:rFonts w:ascii="Times New Roman"/>
          <w:b w:val="false"/>
          <w:i w:val="false"/>
          <w:color w:val="000000"/>
          <w:sz w:val="28"/>
        </w:rPr>
        <w:t xml:space="preserve">оказания государственной услуги" и от 30 июня 2007 года № 561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реестра государственных услуг </w:t>
      </w:r>
      <w:r>
        <w:rPr>
          <w:rFonts w:ascii="Times New Roman"/>
          <w:b w:val="false"/>
          <w:i w:val="false"/>
          <w:color w:val="000000"/>
          <w:sz w:val="28"/>
        </w:rPr>
        <w:t xml:space="preserve">, оказываемых физическим и юридическим лицам"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оказания государственной услуги "Выдача справок о наличии подсобного хозяйства".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акима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февраля 2008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115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Стандарт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"Выдача справок о наличии подсобного хозяйства"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Выдача справок о наличии подсобного хозяйства - услуга, осуществляемая с целью подтверждения сведений о наличии подсобного хозяйства у физических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неавтоматизированная.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постановления Правительства Республики Казахстан от 30 июня 2007 года N 561 "Об утверждении реестра государственных услуг, оказываемых физическим и юридическим лицам".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Услугу предоставляют государственные учреждения (далее - Отдел сельского хозяйства и Аппарат акима) согласно приложению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результате оказания государственной услуги заявитель получит справку о наличии подсобного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физическим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с момента сдачи заявителем необходимых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Отделе сельского хозяйства - в течение одиннадцати рабочих дней с момента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заявления;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Аппарате акима - в течение пяти рабочих дней с момента регистрации заявления;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 - не более 40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документов - не более 40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Настоящий Стандарт оказания государственной услуги размещается на информационном стенде Отдела сельского хозяйства и Аппарата Акима, указанном в приложении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оказывается заявителю согласно графику указанному в приложении 3. Предварительная запись и ускоренное обслуживание не предусмотрены.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оказывается в здании Отдела сельского хозяйства или Аппарата акима с приемлемыми условиями ожидания и подготовки необходимых документов (кабинет для приема граждан, оснащенный информационным стендом с образцом заполнения заявления).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Для получения государственной услуги необходимо заполнить заявление и представить документ, удостоверяющий личность заявителя.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Бланочная продукция по оказанию данного вида государственной услуги не предусмотрена.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Документы, необходимые для получения государственной услуги, сдаются в Отдел сельского хозяйства или Аппарат акима, согласно приложению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Документом, подтверждающим, что заявитель сдал все необходимые документы для получения государственной услуги, является расписка услуги, в которой содержится дата получения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Получение государственной услуги "Выдача справок о наличии подсобного хозяйства"  осуществляется при личном посещении Отдела сельского хозяйства или Аппарата Акима, согласно приложению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Приостановление предоставления государственной услуги возможен при предъявлении заявителем документов, несоответствующих действующему законодательству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Основными принципами работы, которыми руководствуется Отдел сельского хозяйства и Аппарат акима по отношению к заявителю услуг, являются вежливость, исчерпывающая информация об оказываемой государственной услуге, сохранность документов, конфиденциальность информации о содержании предоставленных документов, доступность информации об оказываемой государственной услуге.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заявителям измеряются показателями качества и доступности согласно приложению 2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Отдела сельского хозяйства и Аппарата акима, ежегодно утверждаются специально созданной акимом района (города) рабочей группой.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Разъяснение порядка обжалования действия (бездействия) уполномоченных должностных лиц и оказание содействия в подготовке жалобы осуществляется в аппарате акима района (города). Контактные данные указаны в приложении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Жалоба подается в аппарат акима района (города), согласно графику указанному в приложении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Подтверждением принятия жалобы является выдача заявителю талона с указанием даты и времени, фамилии и инициалов лица, принявшего жалобу. Жалоба рассматривается и по ней принимается решение в течение тридцати календарных дней со дня поступления.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ходе рассмотрения жалобы можно узнать по телефону аппарата акима района (города), указанного в приложении 3, принявшего жалобу.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Контактные данные (сайт, адрес электронной почты, график работы и приема, адрес, телефоны) руководителя государственного органа, непосредственно оказывающего государственную услугу и вышестоящей организации, указаны в приложениях 1 и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Дополнительную информацию по оказываемой государственной услуге, заявители могут получить по телефонам указанным в приложении 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о наличии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подсобного хозяйства"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Контактные данные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и график работы государственных учреждений,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предоставляющих на территории области государственную услугу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"Выдача справок о наличии подсобного хозяйства"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5355"/>
        <w:gridCol w:w="6591"/>
      </w:tblGrid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Государственного учреждения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Адрес, телефон,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электронный адрес, сайт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сельского хозяйства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сельского хозяйства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сельского хозяйства города Аркалык"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110300, город Аркалык проспект Абая,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8-714-30-7-07-90,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8-714-30-7-01-88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sh_ark@mail.kz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сельского хозяйства города Рудный"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111500, город Рудный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Ленина, 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8-714-31-4-98-46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rudny_osh@mail.ru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сельского хозяйства города Костанай"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110000, город Костанай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Пушкина, 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8-714-2-57-57-43,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8-714-2-57-57-73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osx@kostanay.kz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сельского хозяйства Алтынсаринского района"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110101, Алтынсаринский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Убаганское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Ленина,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8-714-45-3-41-62,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8-714-45-3-42-13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ralth@mail.kz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сельского хозяйства Амангельдинского района"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110200, Амангельдинский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Амангельды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Майлина,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8-714-40-2-12-00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raman@mail.kz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сельского хозяйства Аулиекольского района"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110400, Аулиекольский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Аулиеколь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Целинная, 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8-714-53-2-11-85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aul_rush@mail.kz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сельского хозяйства Денисовского района"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110500, Денисовский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Денисовка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Калинина,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8-714-34-9-14-85,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8-714-34-9-18-56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rdens@mail.kz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сельского хозяйства Жангельдинского района"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110600, Жангельдинский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Торгай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Ы.Алтынсарина,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8-714-39-2-14-39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8-714-39-2-11-99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rjang@mail.kz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сельского хозяйства Житикаринского района"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110700, город Житикара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Асанбаева, 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8-714-35-2-31-12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8-714-35-2-00-07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jrosh@mail.kz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сельского хозяйства Камыстинского района"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110800, Камыстинский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Камысты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Ержанова, 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8-714-37-2-17-35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8-714-37-2-15-75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rosx-kam@mail.ru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сельского хозяйства Карабалыкского района"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110900, Карабалыкский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Карабалык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Космонавтов,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8-714-41-3-36-62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8-714-41-3-30-29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uprselhoz@mail.kz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сельского хозяйства Карасуского района"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111000, Карасуский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А.Исакова, 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8-714-52-2-12-31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kars@mail.kz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сельского хозяйства Костанайского района"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111000, Костанайский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Затобольск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Калинина, 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8-714-55-2-13-34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8-714-55-2-22-65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rkast@mail.kz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сельского хозяйства Мендыкаринского района"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111300, Мендыкариснкий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Боровское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Летунова,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8-714-43-2-12-57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8-714-43-2-13-74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rmend@mail.kz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сельского хозяйства Наурзумского района"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111400, Наурзумский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Караменды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Шакшак Жанибек,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8-714-54-2-11-44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rnaur@mail.kz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сельского хозяйства Сарыкольского района"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111600, Сарыкольский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Ленина, 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8-714-51-2-27-79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8-714-51-2-16-01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rsark@mail.kz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сельского хозяйства Тарановского района"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111700, Тарановский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Тарановское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Калинина, 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8-714-36-3-69-84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8-714-36-3-72-52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r_taran@mail.kz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сельского хозяйства Узункольского района"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111800, Узункольский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Узунколь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Мусрепова,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8-714-44-2-14-51,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8-714-44-2-13-87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ruzunsh@mail.kz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сельского хозяйства Федоровского района"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111900, Федоровский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Федоровка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Красноармейская, 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8-714-42-2-11-66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8-714-42-2-18-66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fedr_cx@mail.kz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Аппараты акимов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Аппараты акимов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Родинского сельского округа города Аркалыка"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110312, город Аркалык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Родина улица Гагарина, 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8-714-30-2-11-77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www.arkalyk.kz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Ангарское города Аркалыка"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110305, город Аркалык,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Ангарское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Ленина,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8-714-30-7-07-17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www.arkalyk.kz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Жанакала города Аркалыка"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110300, город Аркалык село Жанакала улица Абдыгапархан,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8-714-30-2-50-27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www.arkalyk.kz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Молодежное города Аркалыка"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110311, город Аркалык село Молодежное улица Дубанова,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8-714-30-7-09-53 8-714-30-7-39-03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www.arkalyk.kz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Фурманово города Аркалыка"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110314, город Аркалык село Фурманово улица Мира,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8-714-30-2-40-40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www.arkalyk.kz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Восточное города Аркалыка"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110307, город Аркалык село Восточное улица Советская,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8-714-30-2-31-11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www.arkalyk.kz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Ашутасты города Аркалыка"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110306, город Аркалык село Ашутасты улица Мичурина, здание 2 8-714-30-2-20-20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www.arkalyk.kz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Коктау города Аркалыка"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110310, город Аркалык село Коктау улица Молдагулова,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8-714-30-2-22-03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www.arkalyk.kz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Мирное города Аркалыка"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110300, город Аркалык село Мирное, улица Механизаторов,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8-714-30-2-31-24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www.arkalyk.kz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сеал Алуа города Аркалыка"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110300, город Аркалык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Алуа улица Джангельдина,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8-714-30-2-50-39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www.arkalyk.kz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Аккошкар города Аркалыка"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110304, город Аркалык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Аккошкар улица Абая,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8-714-30-2-21-53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www.arkalyk.kz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Екидинского сельского округа города Аркалыка"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110300, город Аркалык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Екидин улица Озен,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8-714-57-2-51-40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www.arkalyk.kz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Целинное города Аркалыка"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110315, город Аркалык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Целинное улица Ленина 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8-714-30-7-02-47 www.arkalyk.kz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Матросово города Аркалыка"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110300, город Аркалык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Матросово улица Степная,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8-714-30-7-20-15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www.arkalyk.kz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Каиндинского сельского округа города Аркалыка"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110309, город Аркалык,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Каинды улица Кулымбет, 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8-714-30-2-50-55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www.arkalyk.kz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Жалгызтал города Аркалыка"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110308, город Аркалык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Жалгызтал улица Центральная,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8-714-30-7-02-45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www.arkalyk.kz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Уштобе города Аркалыка"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110313, город Аркалык,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Уштобе улица Строительная,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8-714-302-60-70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www.arkalyk.kz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Горняцкий"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111504, город Рудный поселок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Горняцкий улица Сатпаева, 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8-714-31-2-13-16 www.rudny.kz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Качар"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111507, город Рудный поселок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Качар 1 микрорайон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8-714-56-2-04-87 www.rudny.kz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Октябрьский"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111203, город Лисаковск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Октябрьский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Буденного, 5а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8-714-33-5-01-95 www.lsk.kz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Красногорское"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111202, город Лисаковск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Красногорское 8-714-58-3-40-30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www.lsk.kz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Большечураковского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110101, Алтынсаринский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Большая-Чураковка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Советская, 40 8-714-45-3-58-16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www.altynsar.kostanay.kz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Димитровского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110111, Алтынсаринский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Танабаевское улица Ленина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8-714-45-3-24-10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www.altynsar.kostanay.kz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Маяковского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110107, Алтынсаринский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Первомайское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Луговая, 1 8-714-45-3-49-72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www.altynsar.kostanay.kz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Лермонтовского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110105, Алтынсаринский район село Лермонтово улица Школьная, 10 8-714-45-3-25-32 www.altynsar.kostanay.kz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Новоалексеевского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110106, Алтынсаринский район село Новоалексеевка улица Ленина 8-714-45-3-27-19 www.altynsar.kostanay.kz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Докучаевского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110102, Алтынсаринский район село Докучаево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Первомайская,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8-714-45-3-21-41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www.altynsar.kostanay.kz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Приозерного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110108, Алтынсаринский район село Приозерное улица Ленина,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8-714-45-3-31-38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www.altynsar.kostanay.kz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Красный - Кордон"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110104, Алтынсаринский район село Красный - Кордон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Центральная 8-714-55-6-96-90 www.altynsar.kostanay.kz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Щербаковского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110112, Алтынсаринский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Щербаково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Пионерская - Львовско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Люблинская 8-714-45-3-35-23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8-714-45-3-34-29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www.altynsar.kostanay.kz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Убаганское"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110101, Алтынсаринский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Убаганское улица Ленина,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8-714-45-3-42-21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www.altynsar.kostanay.kz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Силантьвского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110110, Алтынсаринский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Силантьевка улица Мира,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8-714-45-2-11-73 8-714-45-2-13-52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www.altynsar.kostanay.kz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Свердловка"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110109, Алтынсаринский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Свердловка улица Ленина, 28 8-714-45-3-37-35 www.altynsar.kostanay.kz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Амаенгельды"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110200, Амангельдинский район село Амангельды 8-714-40-2-17-00 8-714-40-2-20-22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www.amangeldy.kostanay.kz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Аксай"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110200, Амангельдинский район село Аксай 8-714-38 3-10-10 www.amangeldy.kostanay.kz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Амантогайского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110202, Амангельдинский район село Жалдама 8-714-40-2-53-93 www.amangeldy.kostanay.kz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Байгабылского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110201, Амангельдинский район село Байгабыл 8-714-40-2-55-75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www.amangeldy.kostanay.kz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Есирского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110200, Амангельдинский район село Есир 8-714-40-2-20-31 www.amangeldy.kostanay.kz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Карасуского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110200, Амангельдинский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Карасу 8-714-40-2-13-92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www.amangeldy.kostanay.kz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Аппарат акима Кабыргинского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110200, Амангельдинский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Кабырга 8-714-40-2-16-50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www.amangeldy.kostanay.kz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Карынсалдинского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110200, Амангельдинский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Карынсалды 8-714-59-2-00-01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www.amangeldy.kostanay.kz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Кумкешуского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110200, Амангельдинский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Кумкешу 8-714-40-2-15-99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www.amangeldy.kostanay.kz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Степнякского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110200, Амангельдинский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Степняк 8-714-38-3-20-20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www.amangeldy.kostanay.kz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Тасты"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110200, Амангельдинский район село Тасты 8-714-40-2-13-99 www.amangeldy.kostanay.kz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Урпекского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110200, Амангельдинский район село Урпек 8-714-40-2-51-74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www.amangeldy.kostanay.kz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Уштогай"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110200, Амангельдинский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Уштогай 8-714-38-3-20-10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www.amangeldy.kostanay.kz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Аулиекольского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110400, Аулиекольский район село Аулиеколь улица Байтурсынова, 49 8-714-53-2-11-70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www.auliekol.kostanai.kz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Аманкарагайского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110402, Аулиекольский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Аманкарагай улица Ленина,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8-714-53-9-95-79 www.auliekol.kostanai.kz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Диевского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110403, Аулиекольский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Диевка улица Ленина,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8-714-53-9-11-32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www.auliekol.kostanai.kz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Москалевского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110407, Аулиекольский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Москалевка 8-714-53-9-43-42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www.auliekol.kostanai.kz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Новоселовского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110415, Аулиекольский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Новоселовка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8-714-53-2-10-51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www.auliekol.kostanai.kz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Новонежинского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110408, Аулиекольский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Новонежинка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8-714-53-9-77-48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www.auliekol.kostanai.kz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Сулукольского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110414, Аулиекольский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Юльевка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8-714-53-9-37-02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www.auliekol.kostanai.kz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Тимофеевского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110411, Аулиекольский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Тимофеевка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8-714-53-9-41-96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www.auliekol.kostanai.kz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Шагалинского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110400, Аулиекольский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Коктал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8-714-53-2-12-38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www.auliekol.kostanai.kz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Казанбаского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110404, Аулиекольский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Казанбасы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www.auliekol.kostanai.kz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Черниговского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110412, Аулиекольский район село Черниговка 8-714-53-9-87-44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www.auliekol.kostanai.kz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Косагальского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110405, Аулиекольский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Касагал 8-714-53-9-72-15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www.auliekol.kostanai.kz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Кушмурунского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110406, Аулиекольский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Кушмурун улица Ленина, 58 8-714-53-9-53-99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www.auliekol.kostanai.kz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Чернышевского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110410, Аулиекольский район село Первомайское 8-714-53-9-35-37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www.auliekol.kostanai.kz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Тургумбаева"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110413, Аулиекольский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К.Тургумбаева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8-714-53-9-73-18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www.auliekol.kostanai.kz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Архангельского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110507, Денисовский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Жалтырколь, улица Мира,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8-714-34-9-33-99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www.denisovka.kostanay.kz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Аршалинского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110502, Денисовский район село Аршалы, улица Центральная,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8-714-34-9-51-98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www.denisovka.kostanay.kz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Аятского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110503, Денисовский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Аятское, улица "50 лет Казахстана",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8-714-34-9-75-44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www.denisovka.kostanay.kz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Зааятского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110508, Денисовский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Зааятское улица Московская, 6 8-714-34-9-61-07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www.denisovka.kostanay.kz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Комаровского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110509, Денисовский район село Комаровка улица Первая,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8-714-34-9-37-46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www.denisovka.kostanay.kz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Красноармейского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110518, Денисвоский район село Фрунзенское улица  Комсомольская,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8-714-34-9-54-10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www.denisovka.kostanay.kz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Крымского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110511, Денисовский район село Крымское улица Ленина,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8-714-34-9-64-31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www.denisovka.kostanay.kz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Некрасовского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110512, Денисовский район село Некрасовка улица Комарова, 14 8-714-34-9-11-83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www.denisovka.kostanay.kz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Денисовка"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110500, Денисовский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Денисовка улица Калинина, 6, 8-714-34-9-24-30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www.denisovka.kostanay.kz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Перелески"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110513, Денисовский район село Перелески улица Центральная,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8-714-34-9-31-67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www.denisovka.kostanay.kz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Покровского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110514, Денисовский район село Покровка улица Мира, 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8-714-34-9-34-82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www.denisovka.kostanay.kz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Приреченского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110515, Денисовский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Приреченка улица Ленина, 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8-714-34-9-46-75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www.denisovka.kostanay.kz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Свердловского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110516, Денисовский район село Свердловка улица Школьная, 1, 8-714-34-9-45-67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www.denisovka.kostanay.kz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Тельманского сельского округа"    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110501, Денисовский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Антоновка улица Садовая, 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8-714-34-9-72-73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www.denisovka.kostanay.kz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Тобольского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110504, Денисовский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Глебовка улица Центральная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8-714-34-9-43-73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www.denisovka.kostanay.kz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Акшыганакского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110600, Жангельдинский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Акшыганак 8-714-39-2-53-33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www.jangeldy.kostanay.kz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Алборбогетского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110600, Жангельдинский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Кокалат 8-714-59-2-44-16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www.jangeldy.kostanay.kz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Амангельдинского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110600, Жангельдинский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Шеген 8-714-39-2-31-45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www.jangeldy.kostanay.kz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Аралбай"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110602, Жангельдинский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Аралбай 8-714-39-2-53-33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www.jangeldy.kostanay.kz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Бидайык"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110600, Жангельдинский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Бидайык 8-714-59-2-01-01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www.jangeldy.kostanay.kz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Жаркольского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110600, Жангельдинский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Тауиш 8-714-39-2-02-60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www.jangeldy.kostanay.kz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Збан"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110600, Жангельдинский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Збан 8-714-57-2-92-35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www.jangeldy.kostanay.kz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Карасу"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110600, Жангельдинский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Карасу 8-714-59-2-03-01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www.jangeldy.kostanay.kz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Калам-Карасуский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110600, Жангельдинский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Калам-Карасу 8-714-39-2-18-14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www.jangeldy.kostanay.kz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Милисай"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110603, Жангельдинский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Милисай 8-714-57-3-10-10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www.jangeldy.kostanay.kz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Сужарган"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110600, Жангельдинский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Сужарган 8-714-39-2-86-21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www.jangeldy.kostanay.kz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Сагайского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110601, Жангельдинский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Сага 8-714-59-2-12-01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www.jangeldy.kostanay.kz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Шили"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110600, Жангельдинский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Шили 8-714-39-2-16-33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www.jangeldy.kostanay.kz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Торгай"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110600, Жангельдинский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Торгай 8-714-39-2-15-00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www.jangeldy.kostanay.kz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Аккарга"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110702, Житикаринский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Аккарга улица Зайчиковой, 10 8-714-35-7-13-89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www.zhitikara.kostanai.kz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Большевистского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110714, Житикаринский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Тургеновка улица Комсомольская, 16а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8-714-35-9-53-42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www.zhitikara.kostanai.kz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Волгоградское"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110703, Житикаринский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Волгоградское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8-714-35-7-73-42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www.zhitikara.kostanai.kz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Житикаринского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110715, Житикаринский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Хозрет 8-714-35-7-43-24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www.zhitikara.kostanai.kz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Жалтырколь"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110704, Житикаринский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Жалтырколь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Молодежная, 7 8-714-35-9-73-98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www.zhitikara.kostanai.kz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Приречное"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110710, Житикаринский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Приречное улица Школьная,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8-714-35-7-63-42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www.zhitikara.kostanai.kz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Милютинка"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110707, Житикаринский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Милютинка 8-714-35-9-63-42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www.zhitikara.kostanai.kz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Муктикольского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110708, Житикаринский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Муктиколь улица Ленина,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8-714-357-53-66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www.zhitikara.kostanai.kz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Забеловка"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110705, Житикаринский район село Забеловка 8-714-35-9-23-42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www.zhitikara.kostanai.kz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Тимирязево"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110712, Житикаринский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Тимирязево улица 40 лет Октября, 1, 8-714-35-7-83-42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www.zhitikara.kostanai.kz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Степное"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110711, Житикаринский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Степное улица Минская,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8-714-35-9-13-42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www.zhitikara.kostanai.kz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Чайковское"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110716, Житикаринский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Чайковское улица Клубная,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13, 8-714-35-9-83-42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www.zhitikara.kostanai.kz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Шевченковка"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110717, Житикаринский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Шевченковка улица Советская, 15, 8-714-35-9-43-42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www.zhitikara.kostanai.kz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Тохтаровского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110713, Житикаринский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Тохтаровка улица Школьная,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8-714-35-9-33-42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www.zhitikara.kostanai.kz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Пригородное"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110709, Житикаринский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Пригородное улица П.Морозова,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8-714-35-7-33-31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www.zhitikara.kostanai.kz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Ырсай"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110718, Житикаринский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Ырсай 8-714-35-9-25-30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www.zhitikara.kostanai.kz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Алтынсаринского сельского округа акимата Камыстинского района"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110802, Камыстинский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Алтынсарино улица Школьная,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8-714-37-2-73-94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www.kamysti.kostanai.kz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Аркинского сельского округа акимата Камыстинского района"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110809, Камыстинский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Арка 8-714-37-2-45-35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www.kamysti.kostanai.kz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Бестауского сельского округа акимата Камыстинского района"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110803, Камыстинский район село Аралколь улица Абая,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8-714-37-2-74-46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www.kamysti.kostanai.kz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Бестобинского сельского округа акимата Камыстинского района"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110814, Камыстинский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Бестобе 8-714-37-2-71-10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www.kamysti.kostanai.kz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Богдановского сельского округа акимата Камыстинского района"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110816, Камыстинский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Фрунзе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Комсомольская, 11 8-714-37-2-82-17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www.kamysti.kostanai.kz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Горьковского сельского округа акимата Камыстинского района"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110801, Камыстинский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Адаевка улица Школьная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8-714-37-2-51-31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www.kamysti.kostanai.kz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Дружбинского сельского округа акимата Камыстинского района"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110805, Камыстинский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Дружба улица Школьная,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8-714-37-2-86-43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www.kamysti.kostanai.kz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Жайылминского сельского округа акимата Камыстинского района"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110806, Камыстинский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Жайылма улица Ленина, 3 8-714-38-2-43-22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www.kamysti.kostanai.kz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Ливановка акимата Камыстинского района"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110810, Камыстинский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Ливановка улица Комсомольская 8-714-37-2-55-46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www.kamysti.kostanai.kz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Свободненского сельского округа акимата Камыстинского района"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110813, Камыстинский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Свободный 8-714-37-2-65-32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www.kamysti.kostanai.kz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Свердловского сельского округа акимата Камыстинского района"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110800, Камыстинский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Камысты улица Ленина,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8-714-37-2-12-55 www.kamysti.kostanai.kz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Уркашского сельского округа акимата Камыстинского района"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110815, Камыстинский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Уркаш улица Центральная,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8-714-37-2-73-60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www.kamysti.kostanai.kz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Карабатыр акимата Камыстинского района"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110807, Камыстинский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Карабатыр 8-714-37-2-32-26 www.kamysti.kostanai.kz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Клочково акимата Камыстинского района"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110808, Камыстинский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Клочково улица Клочково,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8-714-37-2-33-42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www.kamysti.kostanai.kz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Пушкино акимата Камыстинского района"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110812, Камыстинский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Пушкино улица Школьная,3/1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8-714-38-2-43-47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www.kamysti.kostanai.kz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Талдыколь акимата Камыстинского района"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110814, Камыстинский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Талдыколь улица Октябрьская,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8-714-37-2-52-10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www.kamysti.kostanai.kz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Карабалык"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110900, Карабалыкский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Карабалык улица Ленина, 20 8-714-41-3-31-51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8-714-41-3-30-60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www.karabalyk.kz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Белоглинского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110901, Карабалыкский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Белоглинка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8-714-41-2-37-45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www.karabalyk.kz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Бурлинского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110903, Карабалыкский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Бурли 8-714-41-2-75-30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www.karabalyk.kz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Боскольского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110902, Карабалыкский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Босколь 8-714-47-2-65-69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www.karabalyk.kz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Есенкольского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110905, Карабалыкский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Лесное 8-714-47-2-51-83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www.karabalyk.kz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Карабалыкского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110904, Карабалыкский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Кособа 8-714-41-2-53-40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www.karabalyk.kz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Михайловского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110906, Карабалыкский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Михайловка 8-714-41-2-64-32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www.karabalyk.kz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Новотроицкого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110909, Карабалыкский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Новотроицк 8-714-41-2-31-69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www.karabalyk.kz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Побединского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110910, Карабалыкский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Победа 8-714-47-2-43-30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www.karabalyk.kz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Славенского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110912, Карабалыкский район село Славенка 8-714-41-2-47-98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www.karabalyk.kz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Смирновского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110913, Карабалыкский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Смирновка 8-714-41-2-67-10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www.karabalyk.kz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Станционного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110914, Карабалыкский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Станционное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8-714-41-2-34-81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www.karabalyk.kz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Урнекского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110911, Карабалыкский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Приречное 8-714-47-2-45-74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www.karabalyk.kz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Кустанайского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110900, Карабалыкский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Карабалык улица Мира, 20 8-714-41-3-30-91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www.karabalyk.kz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Тогузак"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110915, Карабалыкский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Тогузак 8-714-41-2-82-57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www.karabalyk.kz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Айдарлинского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111001, Карасуский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Айдарлы 8-714-48-9-63-17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www.karasu.kostanai.kz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Белорусского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111002, Карасуский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Амангельды 8-714-52-9-47-68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www.karasu.kostanai.kz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Восточного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111004, Карасуский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Восток 8-714-52-9-34-89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8-714-52-9-34-35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www.karasu.kostanai.kz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Жалгыскан"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111005, Карасуский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Жалгыскан 8-714-52-9-14-33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www.karasu.kostanai.kz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Жамбылского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111006, Карасуский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8-714-52-9-54-35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www.karasu.kostanai.kz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Железнодорожного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111015, Карасуский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Железнодорожное 8-714-48-9-25-39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www.karasu.kostanai.kz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Ильичевского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111008, Карасуский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Комсомольское 8-714-52-9-52-24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www.karasu.kostanai.kz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Карамырзинского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111000, Карасуский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Карамырза 8-714-52-9-75-92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www.karasu.kostanai.kz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Карасу"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111000, Карасуский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Карасу улица А.Исакова, 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8-714-52-2-12-34 8-714-52-2-13-64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www.karasu.kostanai.kz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Койбагар"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111007, Карасуский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Койбагар улица Кооперативная,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8-714-52-9-93-16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www.karasu.kostanai.kz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Люблинского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111000, Карасуский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Люблинка 8-714-52-9-62-18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www.karasu.kostanai.kz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Новопавловка"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111013, Карасуский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Новопавловка 8-714-52-9-96-97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www.karasu.kostanai.kz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Новоселовского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111014, Карасуский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Новоселовка 8-714-52-9-53-86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www.karasu.kostanai.kz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Октябрьское"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111015, Карасуский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Октябрьское улица Ленина,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8-714-48-9-13-00 www.karasu.kostanai.kz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Павловское"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111016, Карасуский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Павловское 8-714-52-9-56-41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www.karasu.kostanai.kz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Степное"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111017, Карасуский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Степное 8-714-48-9-53-95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www.karasu.kostanai.kz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Теректинского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111018, Карасуский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Теректы 8-714-48-9-33-52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www.karasu.kostanai.kz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Ушаковского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111019, Карасуский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Ушаково 8-714-48-9-54-60 www.karasu.kostanai.kz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Целинного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111020, Карасуский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Целинное 8-714-48-9-80-98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8-714-48-9-82-45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www.karasu.kostanai.kz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Челгашинского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111021, Карасуский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Челгаши 8-714-48-9-36-00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www.karasu.kostanai.kz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Черняевского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111010, Карасуский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Ленино 8-714-52-9-58-31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8-714-52-9-57-43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www.karasu.kostanai.kz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Александровского акима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111101, Костанайский район село Александровка улица Школьная, 3 8-714-55-6-85-22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www.kostregion.kz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Белозерского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111120, Костанайский район село Белозерка улица Калинина,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8-714-55-6-58-44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www.kostregion.kz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Борис- Романовка"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111103, Костанайский район село Борис-Романовка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Школьная, 4 8-714-55-6-72-47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www.kostregion.kz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Владимировского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111104, Костанайский район село Владимировка улица Школьная, 1/1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8-714-55-6-99-47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www.kostregion.kz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Воскресеновка"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111105, Костанайский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Воскресеновка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Ленина, 51 8-714-55-6-55-25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www.kostregion.kz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Глазуновского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111106, Костанайский район село Глазуновка улица Школьная, 4 8-714-55-6-62-41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www.kostregion.kz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Дружбинского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110012, Костанайский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Дружба улица Молодежная,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17а 8-714-2-25-85-76 www.kostregion.kz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Заречного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111108, Костанайский район село Заречное улица Юбилейная,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8-714-55-6-17-16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www.kostregion.kz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Жамбыльского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111107, Костанайский район село Жамбыл улица Центральная,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8-714-55-6-85-95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www.kostregion.kz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Майкольского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111109, Костанайский район село Майколь улица Победы, 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8-714-55-9-25-35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www.kostregion.kz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Московского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111111, Костанайский район село Московское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Спортивная, 5 8-714-55-6-53-46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www.kostregion.kz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Мичуринского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111110, Костанайский район село Мичурино улица Школьная,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8-714-55-6-04-95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www.kostregion.kz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Надеждинского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111112, Костанайский район село Надеждинка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Гагарина, 48 8-714-55-6-43-43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www.kostregion.kz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Озерное"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111113, Костанайский район село Озерное улица Ленина,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8-714-55-6-64-81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www.kostregion.kz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Октябрьского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111114, Костанайский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Октябрьское улица Ленинградская, 2в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8-714-55-6-79-43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www.kostregion.kz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Половниковского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111115 Костанайский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Половниковка улица Ленина, 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8-714-55-6-75-32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www.kostregion.kz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Садчиковского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111117 Костанайский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Садчиковка улица Леонова, 103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8-714-55-6-41-96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www.kostregion.kz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Ульяновского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111121 Костанайский район село Ульяновка www.kostregion.kz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Шишкинского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111119 Костанайский район село Шишкинка улица Южная, 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8-714-55-6-57-74 www.kostregion.kz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Затобольск"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111100 Костанайский район поселок Затобольск улица Калинина, 55 8-714-55-2-17-54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www.kostregion.kz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Алешинского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111312 Мендыкаринский район село Молодежное улица Ленина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8-714-43-9-96-94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www.mendikara.kostanay.kz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Введенского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111305 Мендыкаринский район село Введенка улица 1 Мая,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8-714-43-9-72-91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www.mendikara.kostanay.kz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Буденовского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111304 Мендыкаринский район село Буденовка улица Советская, 4 8-714-43-9-91-98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www.mendikara.kostanay.kz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Борковского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111303 Мендыкаринский район село Борки улица Строительная,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8-714-43-9-81-73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www.mendikara.kostanay.kz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Михайловского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111311 Мендыкаринский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Михайловка улица Ленина,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62а 8-714-43-9-51-81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www.mendikara.kostanay.kz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Сосновского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111316 Мендыкаринский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Харьковское улица Ленина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8-714-43-9-93-35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www.mendikara.kostanay.kz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Каменскуральского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111307 Мендыкаринский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Каменскуральское улица Тлеуова, 25 8-714-43-9-83-19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www.mendikara.kostanay.kz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Краснопресненского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111310 Мендыкаринский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Красная Пресня улица Ленина 8-714-43-9-45-71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www.mendikara.kostanay.kz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Ломоносовского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111308 Мендыкаринский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Каскат улица Молодежная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8-714-43-9-44-82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www.mendikara.kostanay.kz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Каракугинского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111317 Мендыкаринский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Узынагаш 8-714-43-9-61-33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www.mendikara.kostanay.kz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Тенизовского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111315 Мендыкаринский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Тенизовское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8-714-43-9-85-25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www.mendikara.kostanay.kz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Первомайского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111313 Мендыкаринский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Первомайское улица Советская,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8-714-43-9-68-45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www.mendikara.kostanay.kz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Боровское"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111300 Мендыкаринский район село Боровское улица Школьная,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8-714-43-2-28-25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www.mendikara.kostanay.kz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Буревестнинского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111402 Наурзумский район село Буревестник 8-714-54-9-31-28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www.naurzum.kostanay.kz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Улендинского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111407 Наурзумский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Уленды 8-714-54-9-45-10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www.naurzum.kostanay.kz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Шили"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111408 Наурзумский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Шили 8-714-54-2-15-85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www.naurzum.kostanay.kz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Раздольное"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111406 Наурзумский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Раздольное 8-714-54-9-43-32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www.naurzum.kostanay.kz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Мерекенского сесльского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111404 Наурзумский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Мереке 8-714-54-9-33-17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8-714-54-9-33-95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www.naurzum.kostanay.kz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Дамдинского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111403 Наурзумский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Дамды 8-714-54-9-33-16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www.naurzum.kostanay.kz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Карамендинского сеслького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111400 Наурзумский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Караменды улица Абая, 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8-714-54-2-19-30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8-714-54-2-12-87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www.naurzum.kostanay.kz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Шолаксайского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111409 Наурзумский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Шолаксай 8-714-54-9-37-31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www.naurzum.kostanay.kz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Наурзумского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111405 Наурзумский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Кожа 8-714-54-2-16-70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www.naurzum.kostanay.kz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Барвиновского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111601 Сарыкольский район село Барвиновка улица Комсомольская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8-714-51-9-14-36 www.sarykol.kostanay.kz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Веселоподольского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111603 Сарыкольский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Веселый Подол улица Грушко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8-714-51-9-45-25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www.sarykol.kostanay.kz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Краснознаменского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111600 Сарыкольский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Новое улица Школьная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8-714-51-9-35-30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www.sarykol.kostanay.kz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Ленинградского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111600 Сарыкольский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Ленинградское улица Комсомольская 8-714-51-9-75-68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www.sarykol.kostanay.kz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Лесного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111602 Сарыкольский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Большие Дубравы 8-714-51-9-41-63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www.sarykol.kostanay.kz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Майского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111607 Сарыкольский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Маяк улица 1 Мая 8-714-51-9-37-87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www.sarykol.kostanay.kz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Комсомольского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111605 Сарыкольский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Комсомольское улица Мира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8-714-51-9-53-66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www.sarykol.kostanay.kz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Севастопольского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111609 Сарыкольский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Севастополь улица Ленина 8-714-51-9-31-16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www.sarykol.kostanay.kz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Тагильского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111611 Сарыкольский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Тагильское улица 50 Лет СССР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8-714-51-9-72-34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www.sarykol.kostanay.kz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Тимирязевского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111612 Сарыкольский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Тимирязева 8-714-51-9-81-39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www.sarykol.kostanay.kz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Сорочинского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111610 Сарыкольский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Сорочинка 8-714-51-9-70-46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www.sarykol.kostanay.kz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Чеховского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111613 Сарыкольский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Урожайное улица Чехова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8-714-51-9-63-18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www.sarykol.kostanay.kz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Златоустовского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111604 Сарыкольский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Златоуст улица Целинная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8-714-51-9-74-22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www.sarykol.kostanay.kz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Сарыколь"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111600, Сарыкольский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Сарыколь улица Ленина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8-714-51-2-14-52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www.sarykol.kostanay.kz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Асенкритовского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111702 Тарановский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Асенкритовка улица Аятская, 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8-714-49-2-89-41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www.taran.kz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Белинского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111714 Тарановский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Каиндыколь улица Белинского,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8-714-49-2-81-33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www.taran.kz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Евгеновка"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111704 Тарановский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Евгеновка 8-714-49-2-49-44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www.taran.kz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Калининского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111703 Тарановский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Береговое улица Рабочая,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8-714-49-2-85-68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www.taran.kz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Кайранкольского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111706 Тарановский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Максут 8-714-49-2-87-14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www.taran.kz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Приозерное"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111713 Тарановский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Приозерное 8-714-49-2-24-39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www.taran.kz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Красносельского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111700 Тарановский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Красносельское 8-714-49-2-92-62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www.taran.kz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Майского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111705 Тарановский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Майское улица Мира,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8-714-49-2-04-34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www.taran.kz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Набережного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111708 Тарановский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Елизаветинка улица Садовая,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8-714-49-2-44-30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8-714-49-2-44-19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www.taran.kz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Нелюбинского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111712 Тарановский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Нелюбинка 8-714-49-2-34-86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www.taran.kz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Новоильиновского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111709 Тарановский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Новоильиновка улица Школьная,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35/2 8-714-49-2-52-04 www.taran.kz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Павловского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111711 Тарановский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Павловка улица Центральная, 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8-714-49-2-27-35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www.taran.kz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Тарановского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111700 Тарановский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Тарановское улица Калинина, 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8-714-49-3-71-75 www.taran.kz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Тобол"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111715 Тарановский район поселок Тобол улица Кооператива, 5 8-714-49-2-14-18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8-714-49-2-13-60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www.taran.kz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Усшорского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111714 Тарановский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Смайловка 8-714-49-2-25-44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www.taran.kz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Юбилейное"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111716 Тарановский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Юбилейное улица Мира, 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8-714-49-2-48-21 www.taran.kz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Бауманского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111801 Узункольский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Бауманское 8-714-44-9-33-42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www.uzunkol.kostanay.kz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Ершовского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111804 Узункольский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Ершовка 8-714-44-9-55-37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www.uzunkol.kostanay.kz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Карлмарксого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111811 Узункольский район село Сокол 8-714-44-9-37-23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www.uzunkol.kostanay.kz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Кировского 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111805 Узункольский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Кировский 8-714-44-9-34-72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www.uzunkol.kostanay.kz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Киевского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111806 Узункольский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Киевский 8-714-44-9-62-43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www.uzunkol.kostanay.kz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Куйбышевского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111803 Узункольский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Куйбышевское 8-714-44-9-53-34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www.uzunkol.kostanay.kz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Новопокровского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111807 Узункольский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Новопокровска 8-714-44-9-51-01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www.uzunkol.kostanay.kz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Петропавловского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111802 Узункольский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Петропавловское 8-714-44-9-24-33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www.uzunkol.kostanay.kz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Пресногорьковского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111808 Узункольский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Пресногорьковское 8-714-44-9-71-86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www.uzunkol.kostanay.kz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Российского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111813 Узункольский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Россия 8-714-44-9-35-19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www.uzunkol.kostanay.kz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Ряжского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111810 Узункольский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Ряжское 8-714-44-9-22-85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www.uzunkol.kostanay.kz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Суворовского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111812 Узункольский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Суворовск 8-714-44-9-21-86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www.uzunkol.kostanay.kz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Узункольского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111800 Узункольский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Узунколь улица Центральная,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8-714-44-2-10-62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www.uzunkol.kostanay.kz    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Федоровского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111815 Узункольский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Федоровка 8-714-44-9-31-35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www.uzunkol.kostanay.kz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Чапаевского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111809 Узункольский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Чапаевск 8-714-44-9-25-31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www.uzunkol.kostanay.kz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Троебратское"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111814 Узункольский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Троебратское 8-714-44-9-92-75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www.uzunkol.kostanay.kz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Узунколь"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111800 Узункольский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Узунколь 8-714-44-2-11-46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www.uzunkol.kostanay.kz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Банковского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111902 Федоровский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Банновка 8-714-42-9-92-46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www.fedorovka.kostanay.kz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Воронежского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111918 Федоровский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Придорожное 8-714-42-9-42-22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www.fedorovka.kostanay.kz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Вишневского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111903 Федоровский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Вишневое 8-714-42-9-63-35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www.fedorovka.kostanay.kz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Жаркольского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111900 Федоровский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Жарколь 8-714-42-2-11-47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www.fedorovka.kostanay.kz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Камышинского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111921 Федоровский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Чистый Чандак 8-714-42-9-51-18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www.fedorovka.kostanay.kz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Коржинкольского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111912 Федоровский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Лесное 8-714-42-9-4319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www.fedorovka.kostanay.kz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Косаральского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111906 Федоровский район село Кенерал 8-714-42-9-54-18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www.fedorovka.kostanay.kz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Костряковского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111908 Федоровский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Костряковка 8-714-42-9-66-35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www.fedorovka.kostanay.kz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Ленинского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111901 Федоровский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Ленино 8-714-42-9-52-21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www.fedorovka.kostanay.kz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Новошумненского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111915 Федоровский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Новошумное 8-71-42-9-46-46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www.fedorovka.kostanay.kz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Первомайского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111916 Федоровский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Первомайское 8-714-42-9-31-22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www.fedorovka.kostanay.kz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Пешковского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111917 Федоровский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Пешковка 8-714-42-9-35-65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www.fedorovka.kostanay.kz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Украинского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111913 Федоровский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Малороссийка 8-714-42-9-32-94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www.fedorovka.kostanay.kz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Чандакского сельского округа"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111914 Федоровский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Мирное 8-714-42-9-62-33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www.fedorovka.kostanay.kz 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Федоровка" 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111900 Федоровский район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Федоровка улица Красноармейская, 53 8-714-42-2-10-76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www.fedorovka.kostanay.kz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о наличии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подсобного хозяйства"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Результаты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оказания потребителям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"Выдача справок о наличии подсобного хозяйства"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2"/>
        <w:gridCol w:w="2759"/>
        <w:gridCol w:w="2798"/>
        <w:gridCol w:w="2501"/>
      </w:tblGrid>
      <w:tr>
        <w:trPr>
          <w:trHeight w:val="90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доступности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90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документа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15 минут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90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</w:tr>
      <w:tr>
        <w:trPr>
          <w:trHeight w:val="90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90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</w:tr>
      <w:tr>
        <w:trPr>
          <w:trHeight w:val="90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услуг, информация о которых доступна через Интернет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90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к общему количеству обслуженных потребителей по данному виду услуг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</w:tr>
      <w:tr>
        <w:trPr>
          <w:trHeight w:val="90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</w:tr>
      <w:tr>
        <w:trPr>
          <w:trHeight w:val="90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90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о наличии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подсобного хозяйства"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Контактные данные и график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аппаратов акима районов (городов областного значения)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3413"/>
        <w:gridCol w:w="4953"/>
      </w:tblGrid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городов и районов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государственного учреждения 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Аркалык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"Аппарат акима города Аркалыка" 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Рудный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"Аппарат акима города Рудного" 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"Аппарат акима города Костаная" 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Алтынсаринский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"Аппарат акима Алтынсаринского района" 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"Аппарат акима Амангельдинского района" 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Аулиекольский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"Аппарат акима Аулиекольского района" 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Денисовский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"Аппарат акима Денисовского района" 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Жангельдинский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"Аппарат акима Жангельдинского района" 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Житикаринский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"Аппарат акима Житикаринского района" 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Камыстинский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"Аппарат акима Камыстинского района" 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Карабалыкский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"Аппарат акима Карабалыкского района" 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"Аппарат акима Карасуский района" 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Костанайский район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"Аппарат акима Костанайского района" 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Мендыкаринский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"Аппарат акима Мендыкаринского района" 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Наурзумский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"Аппарат акима Наурзумского района" 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Сарыкольский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"Аппарат акима Сарыкольского района" 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Тарановский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"Аппарат акима Тарановского района" 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Узункольский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"Аппарат акима Узункольского района" 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Федоровский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"Аппарат акима Федоровского района"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3"/>
        <w:gridCol w:w="6573"/>
      </w:tblGrid>
      <w:tr>
        <w:trPr>
          <w:trHeight w:val="90" w:hRule="atLeast"/>
        </w:trPr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Адрес, телефон, электронный адрес, сайт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График работы и приема </w:t>
            </w:r>
          </w:p>
        </w:tc>
      </w:tr>
      <w:tr>
        <w:trPr>
          <w:trHeight w:val="90" w:hRule="atLeast"/>
        </w:trPr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110300 город Аркалык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Абая,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8-230-7-02-01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akimarka@mail.kz,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www.arkalyk.kz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 часов, прием: понедельник каждого месяца с 15.00 до 16.00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выходной: суббота, воскресенье </w:t>
            </w:r>
          </w:p>
        </w:tc>
      </w:tr>
      <w:tr>
        <w:trPr>
          <w:trHeight w:val="90" w:hRule="atLeast"/>
        </w:trPr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111500 город Рудный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Ленина, 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8-231-4-46-61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rudny@kostanay.kz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www.rudny.kz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 часов,   прием: вторая и четвертая среда каждого месяца с 15.00-17.00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выходной: суббота, воскресенье </w:t>
            </w:r>
          </w:p>
        </w:tc>
      </w:tr>
      <w:tr>
        <w:trPr>
          <w:trHeight w:val="90" w:hRule="atLeast"/>
        </w:trPr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 Город Костанай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Пушкина,98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8-714-2-575-701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gorakimat@kostanay.kz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www.kostanay.info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с13.00 до 14.00 часов,   прием: первый и третий понедельник каждого месяца с 9.00-12.00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выходной: суббота, воскресенье </w:t>
            </w:r>
          </w:p>
        </w:tc>
      </w:tr>
      <w:tr>
        <w:trPr>
          <w:trHeight w:val="90" w:hRule="atLeast"/>
        </w:trPr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Алтынсаринский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Убаганское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Ленина,4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8-245-34-2-20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altynsar@kostanay.kz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www.altynsar.kostanay.kz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  часов,  прием: вторая, третья, четвертая среда каждого месяца.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выходной: суббота, воскресенье </w:t>
            </w:r>
          </w:p>
        </w:tc>
      </w:tr>
      <w:tr>
        <w:trPr>
          <w:trHeight w:val="90" w:hRule="atLeast"/>
        </w:trPr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Амангельды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Майлина,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8-240-21-8-70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amangeldy@kostanay.kz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www.amangeldy.kostanay.kz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 часов, прием: первая среда каждого месяца с 15.00-17.00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выходной: суббота, воскресенье </w:t>
            </w:r>
          </w:p>
        </w:tc>
      </w:tr>
      <w:tr>
        <w:trPr>
          <w:trHeight w:val="600" w:hRule="atLeast"/>
        </w:trPr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Аулиекольский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Аулиеколь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Целинная, 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8-253-21-0-00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akimataul@mail.kz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www.auliekol.kostanai.kz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  часов, прием: первая суббота каждого месяца выходной: воскресенье </w:t>
            </w:r>
          </w:p>
        </w:tc>
      </w:tr>
      <w:tr>
        <w:trPr>
          <w:trHeight w:val="90" w:hRule="atLeast"/>
        </w:trPr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Денисовский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Денисовка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Калинина,5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8-234-91-5-01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denisovka@kostanay.kz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www.denisovka.kostanay.kz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  часов, прием: вторая и четвертая неделя каждого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выходной: суббота, воскресенье </w:t>
            </w:r>
          </w:p>
        </w:tc>
      </w:tr>
      <w:tr>
        <w:trPr>
          <w:trHeight w:val="90" w:hRule="atLeast"/>
        </w:trPr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Жангельдинский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Торгай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Ы.Алтынсарина,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8-239-21-4-04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Akimatjang@mail.kz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www.jangeldy.kostanay.kz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  часов, прием: первый понедельник каждого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выходной: суббота, воскресенье </w:t>
            </w:r>
          </w:p>
        </w:tc>
      </w:tr>
      <w:tr>
        <w:trPr>
          <w:trHeight w:val="90" w:hRule="atLeast"/>
        </w:trPr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Житикара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Асанбаева, 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8-235-2-00-04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zhitikara@kostanay.kz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www.zhitikara.kostanai.kz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  часов, прием: второй и четвертый понедельник каждого 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выходной: суббота, воскресенье </w:t>
            </w:r>
          </w:p>
        </w:tc>
      </w:tr>
      <w:tr>
        <w:trPr>
          <w:trHeight w:val="90" w:hRule="atLeast"/>
        </w:trPr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Камыстинский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Камысты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Ержанова, 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8-237-21-0-63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KAMYSTY@kostanay.kz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www.kamysti.kostanai.kz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  часов, прием: первая и последняя среда каждого месяца с 14.00-16.00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выходной: суббота, воскресенье </w:t>
            </w:r>
          </w:p>
        </w:tc>
      </w:tr>
      <w:tr>
        <w:trPr>
          <w:trHeight w:val="90" w:hRule="atLeast"/>
        </w:trPr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Карабалыкский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Карабалык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Космонавтов,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8-241-33-1-57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Karabalyk@kostanay.kz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www.karabalyk.kz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  часов, прием: среда каждого месяца с 9.00-12.00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выходной: суббота, воскресенье </w:t>
            </w:r>
          </w:p>
        </w:tc>
      </w:tr>
      <w:tr>
        <w:trPr>
          <w:trHeight w:val="90" w:hRule="atLeast"/>
        </w:trPr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Карасуский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А.Исакова, 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8-252-21-4-66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karasu@kostanay.kz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www.karasu.kostanai.kz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  часов, прием: понедельник каждого месяца с 14.00-16.00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выходной: суббота, воскресенье </w:t>
            </w:r>
          </w:p>
        </w:tc>
      </w:tr>
      <w:tr>
        <w:trPr>
          <w:trHeight w:val="90" w:hRule="atLeast"/>
        </w:trPr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Затобольск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Калинина, 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8-255-2-16-50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region@kostanay.kz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www.kostregion.kz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  часов, прием: среда каждого месяца с 14.00-17.00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выходной: суббота, воскресенье </w:t>
            </w:r>
          </w:p>
        </w:tc>
      </w:tr>
      <w:tr>
        <w:trPr>
          <w:trHeight w:val="90" w:hRule="atLeast"/>
        </w:trPr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Мендыкаринский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Боровское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Королева,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8-243-21-5-71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mendikara@kostanay.kz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www.mendikara.kostanay.kz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9.00 - 14.00 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прием: пятница каждого месяца с 10.00-12.00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выходной: суббота, воскресенье </w:t>
            </w:r>
          </w:p>
        </w:tc>
      </w:tr>
      <w:tr>
        <w:trPr>
          <w:trHeight w:val="90" w:hRule="atLeast"/>
        </w:trPr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Наурзумский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Караменды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Шакшак Жанибек,1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8-254-91-4-33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rnaur@mail.ru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www.naurzum.kostanay.kz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9.00 - 14.00 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прием: вторник каждого месяца с 9.00-12.00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выходные дни: воскресенье </w:t>
            </w:r>
          </w:p>
        </w:tc>
      </w:tr>
      <w:tr>
        <w:trPr>
          <w:trHeight w:val="90" w:hRule="atLeast"/>
        </w:trPr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Сарыкольский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Ленина, 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8-251-21-1-38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rsark@mail.kz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www.sarykol.kostanay.kz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9.00 - 14.00 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прием: вторая и третья суббота каждого месяца с 9.00-12.00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выходные дни: воскресенье </w:t>
            </w:r>
          </w:p>
        </w:tc>
      </w:tr>
      <w:tr>
        <w:trPr>
          <w:trHeight w:val="90" w:hRule="atLeast"/>
        </w:trPr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Тарановский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Тарановское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Калинина, 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8-236-36-1-44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taranovka@kostanay.kz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www.taran.kz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9.00 - 14.00 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прием: среда каждого месяца с 14.00 до15.00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выходные: суббота, воскресенье </w:t>
            </w:r>
          </w:p>
        </w:tc>
      </w:tr>
      <w:tr>
        <w:trPr>
          <w:trHeight w:val="90" w:hRule="atLeast"/>
        </w:trPr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Узункольский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Узунколь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Мусрепова,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8-244-21-2-55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uzunkol@kostanay.kz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www.uzunkol.kostanay.kz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9.00 - 14.00 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прием: среда каждого месяца с 9.00 -12.00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выходные: суббота, воскресенье </w:t>
            </w:r>
          </w:p>
        </w:tc>
      </w:tr>
      <w:tr>
        <w:trPr>
          <w:trHeight w:val="90" w:hRule="atLeast"/>
        </w:trPr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Федоровский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Федоровка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Красноармейская,53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8-242-21-0-45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akimatfed@ mail.kz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www.fedorovka.kostanay.kz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9.00 - 14.00 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прием: среда каждого месяца с 9.00 -13.00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выходные: суббота, воскресенье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