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fc06" w14:textId="6abf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наличии или отсутствии земельных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2008 года N 122. Зарегистрировано департаментом юстиции Костанайской области 14 марта 2007 года N 3627. Утратило силу постановлением акима Костанайской области от 4 мая 2009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утратило силу - постановлением акима Костанайской области от 04.05.2009 № 187.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административных процедурах", постановлением Правительства Республики Казахстан от 30 июня 2007 года N 558  "Об утверждении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>
 оказания государственной услуги" акимат Костанайской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справок о наличии или отсутствии земельных участков". 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Садуакасова Н.М.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акимата: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2008 года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справок о наличии или отсутствии земельных участков"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выдаче справок о наличии или отсутствии земельного участка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14)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</w:t>
      </w:r>
      <w:r>
        <w:rPr>
          <w:rFonts w:ascii="Times New Roman"/>
          <w:b w:val="false"/>
          <w:i w:val="false"/>
          <w:color w:val="000000"/>
          <w:sz w:val="28"/>
        </w:rPr>
        <w:t>
 "Земельного кодекса"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отделами земельных отношений городов и районов (далее - Отдел земельных отношений) согласно приложению 1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справки о наличии или отсутствии земельных участков.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подачи заявления - 10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для предоставления государственной услуги - не более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получения документов - не более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услуги, как источника информации о требованиях к качеству и доступности оказания государственной услуги, размещен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информационных и справочных стендах Отдела земельных отношений расположенных по адресу согласно приложению 1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сайте государственных электронных услуг акимата Костанайской области www.e.kostanay.kz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ежедневно, кроме субботы и воскресенья, с 9.00 часов до 18.00 часов, с перерывом на обед с 13.00 часов до 14.00 часов. Прием осуществляется в порядке очереди без предварительной записи.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Отделе земельных отношений по месту расположения земельного участка имеются необходимые условия для получения услуги: в зале имеются кресла для ожидания, информационные стенды с образцами заполненных бланков. Предусмотрены условия для людей с ограниченными физическими возможностями.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 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документов необходимых для получения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регистрационного номера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свидетельства о регистрации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правоустанавливающего документа.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для получения государственной услуги составляется в произвольной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документы сдаются в Отдел земельных отношений по месту нахождения земельного участка. Адреса Отделов земельных отношений указаны в приложении 1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отрывной талон бланка заявления-расписки о приеме соответствующих документов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 сотрудника, принявшего заявление на оформление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Доставкой оказания услуги является личное посещение, выдача готовых документов осуществляется Отделом земельных отношений, в специально оборудованном месте, на основании расписки в указанный срок согласно приложению 1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подчисток) в заявлении, предоставлении неполного пакета документов Отдел земельных отношений в течение одного рабочего дня после получения документов возвращает их с письменным обоснованием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Принципы работы, которыми руководствуется государственный орган по отношению к заявителю: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исчерпывающей информации о предоставляемых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вежливое обращение со стороны сотрудников Отдела земельных отношений и оказание квалифицированной помощи по оформлению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сохранность, защита и конфиденциальность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документов, которые заявитель не получил в установленные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заявителя информируют в кратчайшие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заявителям измеряются показателями качеств и доступности в соответствии с приложением 2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оказывающего государственную услугу, ежегодно утверждаются специально созданной рабочей группой.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обжалования действий (бездействий) уполномоченных должностных лиц необходимо обратиться: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акиматы городов или районов согласно приложению 3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Отделы земельных отношений согласно приложению 3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еженедельно в 1, 2, 3, 4 дни недели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Отдел земельных отношений и акиматы городов или районов по месту нахождения земельного участка (приложение 3 к настоящему Стандарту).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Юридическому или физическому лицу, обратившемуся с жалобой, выдается талон с указанием даты и времени регистрации, фамилией и инициалами лица, принявшего обращение, а также номер телефона (приложение 3 к настоящему Стандарту), по которому можно узнать о ходе еҰ рассмотрения, дата и время получения ответа.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руководителя государственного учреждения, непосредственно оказывающего государственную услугу указаны в приложении 3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Другую полезную информацию можно найти на сайте государственных электронных услуг акимата Костанайской области www.e.kostanay.kz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93"/>
        <w:gridCol w:w="3153"/>
        <w:gridCol w:w="2693"/>
        <w:gridCol w:w="24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Алтынсаринского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altyn@ozo.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3-42-35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Амангельдинского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Amanzher86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Аулиекольского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Аулиеколь,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Auliekoljer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AIKS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Джангельдинского 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Торгай,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jer@mail.ru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Денисовка,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Denzemotdel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9-26-73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  Житикаринского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Житикара,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Асанбаева, 51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zemla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2-22-96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Камыстинского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Камысты,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Ержанова, 61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Zem-kamysty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2-21-82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Карабалыкского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Kar_zemot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3-21-08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Карасуского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Карасу,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 акимата" Костанайского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п.Затобольск,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ул.Калинина,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zemotbelkst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2-26-83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Мендыкаринского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Боровское,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Королева, 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mendjkx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Наурзумского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Караменды,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Шакшак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Жанибек, 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naurzher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 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Сарыкольского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zemkom2007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@rambler.ru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Тарановского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с.Тарановское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60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Zemly_taran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3-64-51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Узункольского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Мусрепова, 14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2-15-47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Федоровского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армейская, 57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Fed_zem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 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2-18-76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города Аркалыка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29, каб. 524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Zem.ark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 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7-23-52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города Костаная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93А, каб. 219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57-57-44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города Рудного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Космонавтов, 12, каб. 301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@rudny.kz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4-09-73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города Лисаковска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31, каб. 32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Terra_lsk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3-32-34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Дочернее государственное предприятие "КостанайНПЦзем" расположено по адресу г. Костанай, ул. Амангельды, 93а, кабинет N 309, телефон 54-08-01.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   - государственное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   -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   -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   - поселок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  - улица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каб. - кабинет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Таблица. Значения показателей качества и доступности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453"/>
        <w:gridCol w:w="3053"/>
        <w:gridCol w:w="2773"/>
      </w:tblGrid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 доступности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 году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Своевременность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 получения услуги в очереди не более 40 минут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Качество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57,4%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 т.д.)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Доступность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56,5%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 информации,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Процесс обжалования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общему количеству обслуженных потребителей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установленный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Вежливость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% - процент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53"/>
        <w:gridCol w:w="3273"/>
        <w:gridCol w:w="2833"/>
        <w:gridCol w:w="23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Алтынсаринского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 Мира, 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3-42-20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  акимата Алтынсаринского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@ozo.kz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3-42-35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Амангельдинского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Майлина, 16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Амангельдинского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Майлина, 14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Amanzher86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 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2-12-76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Аулиекольского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Аулиеколь, ул. 1 Мая, 44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Аулиекольского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Аулиеколь,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AIKS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2-11-63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Джангельдинского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Торгай, ул. Алтынсарина, 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Джангельдинского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Торгай, ул. Алтынсарина, 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-jer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2-16-35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Денисовского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Денисовка, ул. Калинина, 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Денисовского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Денисовка,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zemotdel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9-26-73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Житикаринского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Житикара, 6 микрорайон,     дом 65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2-33-16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Житикаринского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Житикара,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Асанбаева, 51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zemla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2-22-96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Камыстинского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Камысты, ул. Кирова, 61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Камыстинского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Камысты,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Ержанова, 61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2-21-82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Карабалыкского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Карабалык, ул. Космонавтов, 31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3-31-57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Карабалыкского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Карабалык, ул. Космонавтов, 16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Kar_zemot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3-21-08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Карасуского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Карасу, 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А.Исакова, 73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Карасуского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Карасу, ул.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А.Исакова, 66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2-17-71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Затобольск,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Костанайского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Затобольск,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zemotbel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2-26-83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Мендыкаринского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Боровское,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Королева, 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Мендыкаринского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Боровское,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Королева, 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mendjkx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2-15-78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Наурзумского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Караменды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Шакшак Жанибек, 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9-14-33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Наурзумского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Караменды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Шакшак Жанибек, 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naurzher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2-15-26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Сарыкольского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2-11-38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Сарыкольского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 zemkom2007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@rambler.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Тарановского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Тарановское,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Калинина,60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taranovka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3-61-44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Тарановского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Тарановское,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Zemly_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3-64-51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Узункольского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Мусрепова, 14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Узункольского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Мусрепова,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2-15-47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Федоровского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 ул. Калинина, 53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Федоровского района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 ул. Красноармейская, 57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Fed_zem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2-18-76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Аркалыка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7-12-42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города Аркалыка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29, каб. 524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Zem.ark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7-23-52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Костаная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 ул. Пушкина, 98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57-57-01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акимата города Костаная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ул.Амангельды,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93А, каб. 219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57-57-44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Рудного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Рудный, ул. Парковая,124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  акимата города Рудного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каб. 301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@rudny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4-09-73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Лисаковска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31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2-40-50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земельных отношений" города Лисаковска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 ул. Мира, 31, каб. 32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Terra_lsk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8-714-33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3-32-34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Дочернее государственное предприятие "КостанайНПЦзем" расположено по адресу г. Костанай, ул. Амангельды, 93а, кабинет N 309, телефон 54-08-01, kstnpczl@mail.kz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   - государственное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   -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   -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   - поселок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  - улица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