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35b9" w14:textId="8bd3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эмиссии в окружающую среду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февраля 2008 года № 60. Зарегистрировано Департаментом юстиции Костанайской области 19 марта 2008 года № 3628. Утратило силу в связи с истечением срока действия - письмо маслихата Костанайской области от 13 января 2011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- письмо маслихата Костанайской области от 13.01.2011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Кодекс)", подпунктом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101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Закона Республики Казахстан от 23 января 2001 года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N 1314 "Об утверждении базовых и предельных ставок платы за эмиссии в окружающую среду"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эмиссии в окружающую среду на 2008 год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 областного маслихата от 9 января 2007 года N 390 "Об утверждении ставок платы за загрязнение окружающей среды на 2007 год,  номер в Реестре государственной регистрации 3562 от 22 января 2007 года (опубликовано в газетах "Костанайские новости" N 16 от 1 февраля 2008 года; "Костанай таны" N 13 от 30 января 2008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очередной,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третьей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Костанайского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60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 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за эмиссии в окружающую среду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133"/>
        <w:gridCol w:w="2333"/>
        <w:gridCol w:w="2633"/>
        <w:gridCol w:w="195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стацио-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нарных источников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источников: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601,5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327,8 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веществ: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накопители,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фильтрации, рельеф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13200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(твердые бытовые)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261,6 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отходы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потребления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полигонах,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телях, санкциониро-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свалках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отведенных местах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"красный"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9581,8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"янтарный"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"зеленый"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1197,7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385,2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отходы: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508,4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активные 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от сжигания попутного и (или) природного газа в факелах, осуществляемых в установленном законодательстве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тонна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35152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для предприятий, сертифицированных на соответствие международным стандартам ISO 14001: 2004 к ставкам платы за эмиссии 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1коэффициент 0,75;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ставкам платы за эмиссии в окружающую среду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естественных монополий, за объем миссий, образуемый при оказании коммунальных услуг,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отнесения ставок платы предприятия одновременно к подпунктам 1) и 2) примечания, следует принять коэффициенты подпункта 2) примечания;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льготных тарифов, предусмотренных подпунктами 1), 2), 3) примечания не распространяется на платежи за сверхнормативный объем эмиссий в окружающую среду.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Подпункт 2) примечания изложен в новой редакции; примечание дополнено подпунктом 5) - решением маслихата Костанайской области от 11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