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4116a" w14:textId="75411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неиспользуемых объектов коммунальной собственности государственной собственности по Костанайской области, подлежащих предоставлению субъектам малого предпринимательства в имущественный наем (аренду) или доверительное управление с правом последующей безвозмездной передачи в собственность в 2008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29 февраля 2008 года № 149. Зарегистрировано Департаментом юстиции Костанайской области 2 апреля 2008 года № 3629. Утратило силу в связи с истечением срока применения - письмо акимата Костанайской области от 10 ноября 2010 года № 08-08/3045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/>
          <w:color w:val="800000"/>
          <w:sz w:val="28"/>
        </w:rPr>
        <w:t xml:space="preserve"> 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в связи с истечением срока применения - письмо акимата Костанайской области от 10.11.2010 № 08-08/3045.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частном предпринимательстве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постановлением Правительства Республики Казахстан от 4 апреля 2003 года </w:t>
      </w:r>
      <w:r>
        <w:rPr>
          <w:rFonts w:ascii="Times New Roman"/>
          <w:b w:val="false"/>
          <w:i w:val="false"/>
          <w:color w:val="000000"/>
          <w:sz w:val="28"/>
        </w:rPr>
        <w:t>№ 327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субъектам малого предпринимательства в имущественный наем (аренду) или доверительному управление с правом последующей безвозмездной передачи в собственность неиспользуемых объектов государственной собственности"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неиспользуемых объектов коммунальной государственной собственности по Костанайской области, подлежащих предоставлению субъектам малого предпринимательства в имущественный наем (аренду) или доверительное управление с правом последующей безвозмездной передачи в собственность на тендерной основе в 2008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февраля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149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неиспользуемых объектов государственной коммунальной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собственности по Костанайской области, подлежащих предоставлению субъектам малого 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в имущественный наем (аренду) или доверительное 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 правом последующей безвозмездной передачи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в собственность в 2008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в редакции постановления акимата Костанайской области от 05.06.2008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/>
          <w:color w:val="800000"/>
          <w:sz w:val="28"/>
        </w:rPr>
        <w:t xml:space="preserve">; внесены дополнения   постановлениями акимата Костанайской области от 14.07.2008 года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/>
          <w:color w:val="800000"/>
          <w:sz w:val="28"/>
        </w:rPr>
        <w:t xml:space="preserve">; от 02.09.2008 </w:t>
      </w:r>
      <w:r>
        <w:rPr>
          <w:rFonts w:ascii="Times New Roman"/>
          <w:b w:val="false"/>
          <w:i w:val="false"/>
          <w:color w:val="000000"/>
          <w:sz w:val="28"/>
        </w:rPr>
        <w:t>№ 427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3661"/>
        <w:gridCol w:w="3694"/>
        <w:gridCol w:w="2519"/>
        <w:gridCol w:w="2597"/>
      </w:tblGrid>
      <w:tr>
        <w:trPr>
          <w:trHeight w:val="5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балансодержатель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</w:p>
        </w:tc>
      </w:tr>
      <w:tr>
        <w:trPr>
          <w:trHeight w:val="4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48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Одноэтажное 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бывшей типографии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площадью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Дуйсенбина, 44 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Амангельдин-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района"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Аман-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гельдинско-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Подвергается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разрушению</w:t>
            </w:r>
          </w:p>
        </w:tc>
      </w:tr>
      <w:tr>
        <w:trPr>
          <w:trHeight w:val="6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тира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 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 метра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Аулиеколь"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Аулие-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02-04/53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рительное</w:t>
            </w:r>
          </w:p>
        </w:tc>
      </w:tr>
      <w:tr>
        <w:trPr>
          <w:trHeight w:val="6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(здания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 контор, 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собное помещение,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склад)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 312,5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 метра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Октябрьская, 87,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Аулиеколь"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02-04/53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рительное</w:t>
            </w:r>
          </w:p>
        </w:tc>
      </w:tr>
      <w:tr>
        <w:trPr>
          <w:trHeight w:val="112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зернодробилки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41,6 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бывшей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сельхозтехники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6,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76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рительное</w:t>
            </w:r>
          </w:p>
        </w:tc>
      </w:tr>
      <w:tr>
        <w:trPr>
          <w:trHeight w:val="10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 гарнизона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155,6 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Торгай,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Дузенова, 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1-04/846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"Наубай-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хана"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 107,9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 метра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Торгай,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Алтынсары, 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1-04/846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овоще хранилища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площадью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Торгай,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Тынымова, 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1-04/846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гаража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бывшего райбыт-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комбината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 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 метра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Торгай,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Алтынсары, 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1-04/846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кафе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 Тауш,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1-04/846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</w:p>
        </w:tc>
      </w:tr>
      <w:tr>
        <w:trPr>
          <w:trHeight w:val="8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 289,9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 метра</w:t>
            </w:r>
          </w:p>
        </w:tc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Мелехова,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Федоровка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2-40/68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ворительное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3420"/>
        <w:gridCol w:w="3608"/>
        <w:gridCol w:w="2617"/>
        <w:gridCol w:w="2591"/>
      </w:tblGrid>
      <w:tr>
        <w:trPr>
          <w:trHeight w:val="57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балансодержатель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</w:p>
        </w:tc>
      </w:tr>
      <w:tr>
        <w:trPr>
          <w:trHeight w:val="30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48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газообме-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Торгай,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Сейткула, 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1-04/846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</w:p>
        </w:tc>
      </w:tr>
      <w:tr>
        <w:trPr>
          <w:trHeight w:val="64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Служебное 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(заправочный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склад) 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газообме-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площадью 292,5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Торгай,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Сейткула, 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1-04/846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</w:p>
        </w:tc>
      </w:tr>
      <w:tr>
        <w:trPr>
          <w:trHeight w:val="64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склада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335,2 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метра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Уральская,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Костаная"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1-25/1511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кровля</w:t>
            </w:r>
          </w:p>
        </w:tc>
      </w:tr>
      <w:tr>
        <w:trPr>
          <w:trHeight w:val="112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склада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734,5 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метра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Уральская,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Костаная"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1-25/1511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нашивка</w:t>
            </w:r>
          </w:p>
        </w:tc>
      </w:tr>
      <w:tr>
        <w:trPr>
          <w:trHeight w:val="105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склада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760,4 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метра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Уральская,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Костаная"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1-25/1511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рамах</w:t>
            </w:r>
          </w:p>
        </w:tc>
      </w:tr>
      <w:tr>
        <w:trPr>
          <w:trHeight w:val="87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гаража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356,8 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метра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Уральская,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Костаная"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1-25/1511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</w:p>
        </w:tc>
      </w:tr>
      <w:tr>
        <w:trPr>
          <w:trHeight w:val="87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 квадрат-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метра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Уральская,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Костаная"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1-25/1511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</w:p>
        </w:tc>
      </w:tr>
      <w:tr>
        <w:trPr>
          <w:trHeight w:val="87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путь протяжен-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106,5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Уральская,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Костаная"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1-25/1511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</w:p>
        </w:tc>
      </w:tr>
      <w:tr>
        <w:trPr>
          <w:trHeight w:val="87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Незавершенное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здания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Уральская,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Костаная"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1-25/1511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кровля, пол,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оконные рамы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3444"/>
        <w:gridCol w:w="3652"/>
        <w:gridCol w:w="2588"/>
        <w:gridCol w:w="2550"/>
      </w:tblGrid>
      <w:tr>
        <w:trPr>
          <w:trHeight w:val="57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и балансодержатель объекта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объекта</w:t>
            </w:r>
          </w:p>
        </w:tc>
      </w:tr>
      <w:tr>
        <w:trPr>
          <w:trHeight w:val="30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7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гаража общей площадью 218,9 квадратного метра 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 улица Введенская, 39, государственное учреждение "Отдел жилищно-коммунального хозяйства, пассажирского транспорта и автомобильных дорог акимата города Костанай"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 города Костанай Костанайской области от 11 июля 2008 года № 1-25/1627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рительное</w:t>
            </w:r>
          </w:p>
        </w:tc>
      </w:tr>
      <w:tr>
        <w:trPr>
          <w:trHeight w:val="64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мастерской общей площадью 428,6 квадратного метра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 улица Введенская, 39,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акимата города Костанай"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 города Костанай Костанайской области от 11 июля 2008 года № 1-25/1627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рительное</w:t>
            </w:r>
          </w:p>
        </w:tc>
      </w:tr>
      <w:tr>
        <w:trPr>
          <w:trHeight w:val="64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котельной общей площадью 273,4 квадратного метра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район, село Денисовка, территория бывшего акционерного общества "Сельхозтехника", государственное учреждение "Отдел финансов Денисовского района"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 Денисовского района Костанайской области от 05 августа 2008 года № 918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Подвергается разрушению</w:t>
            </w:r>
          </w:p>
        </w:tc>
      </w:tr>
      <w:tr>
        <w:trPr>
          <w:trHeight w:val="64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котельной общей площадью 246,4 квадратного метра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район, село Денисовка, территория бывшего акционерного общества "Сельхозтехника", государственное учреждение "Отдел финансов Денисовского района"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 Денисовского района Костанайской области от 05 августа 2008 года № 918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Подвергается разрушению</w:t>
            </w:r>
          </w:p>
        </w:tc>
      </w:tr>
      <w:tr>
        <w:trPr>
          <w:trHeight w:val="64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фельдшерско-акушерского пункта общей площадью 158,5 квадратного метра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район, село Сарыколь, государственное учреждение "Отдел жилищно-коммунального хозяйства, пассажирского транспорта и автомобильных дорог Карабалыкского района"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 Карабалыкского района Костанайской области от 14 января 2008 года № 01-09/61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неудовлетво-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рительное</w:t>
            </w:r>
          </w:p>
        </w:tc>
      </w:tr>
      <w:tr>
        <w:trPr>
          <w:trHeight w:val="75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столовой общей площадью 246,65 квадратного метра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район, село Смирновка, государственное учреждение "Аппарат акима Карабалыкского района"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 Карабалыкского района Костанайской области от 14 января 2008 года №01-09/61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 текущий ремонт</w:t>
            </w:r>
          </w:p>
        </w:tc>
      </w:tr>
      <w:tr>
        <w:trPr>
          <w:trHeight w:val="705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помещения торгового центра площадью 167,7 квадратного метра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район, село Кайындыколь, государственное учреждение "Аппарат акима Тарановского района"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акима Тарановского района Костанайской области от 10 января 2008 года № 4-07/29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рительное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