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1fec" w14:textId="24b1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29 февраля 2008 года N 149 "Об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июня 2008 года N 322. Зарегистрировано департаментом юстиции Костанайской области 20 июня 2008 года N 3640.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частном предпринимательстве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4 апреля 2003 года N 327 "Об утверждении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государственной собственности"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Костанайской области от 29 февраля 2008 года N 149 "Об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2008 году" (номер государственной регистрации N 3629, опубликовано в газетах "Қостанай таңы" от 9 апреля 2008 года N 43, "Костанайские новости" от 9 апреля 2008 года N 50)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 согласно приложению к настоящему постановлению.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Костанайской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2008 года N 322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неиспользуемых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коммунальной собственности по Костанайской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подлежащих предоставлению субъектам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имущественный наем (аренду) или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 правом последующей безвозмездной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собственность в 2008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3570"/>
        <w:gridCol w:w="3589"/>
        <w:gridCol w:w="2866"/>
        <w:gridCol w:w="2463"/>
      </w:tblGrid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балансодержатель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объекта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Основание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объекта 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4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Одноэтажное здание бывшей типографии общей площадью 247 квадратных метров 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район, село Амангельды,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Дуйсенбина, 44 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Амангельдинского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заместителя акима Амангельдин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Костанайской области от 12 января 2008 года N 12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разрушению 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тира общей площадью 35,8 квадратного метра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район, село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Алтынсарина,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акима села Аулиеколь"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заместителя акима Аулиекольского района Костанайской области от 23 января 2008 года N  02-04/53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(здания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склад)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312,5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район, село Аулиеколь, улица Октябрьская, 87, государственное учреждение "Аппарат акима села Аулиеколь"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заместителя акима Аулиекольского района Костанайской области от 23 января 2008 года N  02-04/53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зернодробилки общей площадью 41,6 квадратного метра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Денисовка, территория бывшей сельхозтехники N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финансов Денисовского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исполняющего обязанности акима Денисовского района Костанайской области от 16 января 2008 года N 76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  <w:tr>
        <w:trPr>
          <w:trHeight w:val="10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военного гарнизона 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155,6 квадратного метра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Дузенова, 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акима Джангельдинского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N 1-04/846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"Наубайхана"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Алтынсары, 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акима Джангельдинского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11 января 2008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1-04/846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овоще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общей площадью 529 квадратных метров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Тынымова, 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акима Джангельдинского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11 января 2008 года N  1-04/846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гаража бывшего райбыт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комбината общей площадью 83,2 квадратного метра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Алтынсары, 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акима Джангельдинского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1-04/846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кафе общей площадью 272 квадратных метров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Тауш, государственное учреждение "Аппарат акима Жаркольского сельского округа Джангельдинского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11 января 2008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1-04/846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район, село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Мелехова, 43,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села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Федоровского района"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исполняющего обязанности акима Федоровского района Костанайской области от 14 января 2008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2-40/68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