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c861" w14:textId="381c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16 февраля 2008 года N 60 "Об установлении ставок платы за эмиссии в окружающую среду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11 июля 2008 года N 111. Зарегистрировано департаментом юстиции Костанайской области 8 августа 2008 года N 3650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462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Республики Казахстан, подпунктом 6)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101 </w:t>
      </w:r>
      <w:r>
        <w:rPr>
          <w:rFonts w:ascii="Times New Roman"/>
          <w:b w:val="false"/>
          <w:i w:val="false"/>
          <w:color w:val="000000"/>
          <w:sz w:val="28"/>
        </w:rPr>
        <w:t>
 Экологического кодекса 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 </w:t>
      </w:r>
      <w:r>
        <w:rPr>
          <w:rFonts w:ascii="Times New Roman"/>
          <w:b w:val="false"/>
          <w:i w:val="false"/>
          <w:color w:val="000000"/>
          <w:sz w:val="28"/>
        </w:rPr>
        <w:t>
 статьи 6 Закона Республики Казахстан от 23 января 2001 года "О местном государственном управлении в Республике Казахстан"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апреля 2008 года N 344 "О внесении изменений в постановление Правительства Республики Казахстан от 28 декабря 2007 года N 1314 "Об утверждении базовых и предельных ставок платы за эмиссии в окружающую среду" Костанайский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приложение к решению Костанайского областного маслихата от 16 февраля 2008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 </w:t>
      </w:r>
      <w:r>
        <w:rPr>
          <w:rFonts w:ascii="Times New Roman"/>
          <w:b w:val="false"/>
          <w:i w:val="false"/>
          <w:color w:val="000000"/>
          <w:sz w:val="28"/>
        </w:rPr>
        <w:t>
 "Об установлении ставок платы за эмиссии в окружающую среду на 2008 год" (номер государственной регистрации 3628 от 19 марта 2008 года, "Қостанай таңы" от 21 марта 2008 года N 35-36, "Қостанай таңы" от 26 марта 2008 года N 37, "Костанайские новости" от 8 апреля 2008 года N 49)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 примечания </w:t>
      </w:r>
      <w:r>
        <w:rPr>
          <w:rFonts w:ascii="Times New Roman"/>
          <w:b w:val="false"/>
          <w:i w:val="false"/>
          <w:color w:val="000000"/>
          <w:sz w:val="28"/>
        </w:rPr>
        <w:t>
 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к ставкам платы за эмиссии в окружающую среду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субъектов естественных монополий, за объем миссий, образуемый при оказании коммунальных услуг, вводятся следующие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коэффициент 0,3;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коэффициент 0,43;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коэффициент 0,25;";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примечание дополнить подпунктом 5) </w:t>
      </w:r>
      <w:r>
        <w:rPr>
          <w:rFonts w:ascii="Times New Roman"/>
          <w:b w:val="false"/>
          <w:i w:val="false"/>
          <w:color w:val="000000"/>
          <w:sz w:val="28"/>
        </w:rPr>
        <w:t>
 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применение льготных тарифов, предусмотренных подпунктами 1), 2), 3) примечания не распространяется на платежи за сверхнормативный объем эмиссий в окружающую среду."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очередной,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пятой сессии                               Е. Аманжолов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Костанайского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                  Г. Сагиев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