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c7d63" w14:textId="70c7d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от 29 февраля 2008 года N 149 "Об утверждении перечня неиспользуемых объектов коммунальной государственной собственности по Костанайской области, подлежащих предоставлению субъектам малого предпринимательства в имущественный наем (аренду) или доверительное управление с правом последующей безвозмездной передачи в собственность в 2008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02 сентября 2008 года N 427. Зарегистрировано Департаментом юстиции Костанайской области 15 сентября 2008 года N 3652. Утратило силу в связи с истечением срока применения - письмо акимата Костанайской области от 10 ноября 2010 года № 08-08/3045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в связи с истечением срока применения - письмо акимата Костанайской области от 10.11.2010 № 08-08/3045.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частном предпринимательстве" 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апреля 2003 года N 327 "Об утверждении Правил предоставления субъектам малого предпринимательства в имущественный наем (аренду) или доверительное управление с правом последующей безвозмездной передачи в собственность неиспользуемых объектов государственной собственности" акимат Костанайской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от 29 февраля 2008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149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перечня неиспользуемых объектов коммунальной государственной собственности по Костанайской области, подлежащих предоставлению субъектам малого предпринимательства в имущественный наем (аренду) или доверительное управление с правом последующей безвозмездной передачи в собственность в 2008 году" (номер государственной регистрации N 3629, опубликовано в газетах "Қостанай таңы"»от 9 апреля 2008 года N 43, "Костанайские новости" от 9 апреля 2008 года N 50), вносились изменения и дополнения: постановлением акимата от 5 июня 2008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322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изменения в постановление акимата от 29 февраля 2008 года N 149 "Об утверждении перечня неиспользуемых объектов коммунальной государственной собственности по Костанайской области, подлежащих предоставлению субъектам малого предпринимательства в имущественный наем (аренду) или доверительное управление с правом последующей безвозмездной передачи в собственность в 2008 году" (номер государственной регистрации N 3640, опубликовано в газетах "Қостанай таңы"»от 2 июля 2008 года N 81, "Костанайские новости"»от 2 июля 2008 года N 92), постановлением акимата от 14 июля 2008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360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дополнения в постановление акимата от 29 февраля 2008 года N 149 "Об утверждении перечня неиспользуемых объектов коммунальной государственной собственности по Костанайской области, подлежащих предоставлению субъектам малого предпринимательства в имущественный наем (аренду) или доверительное управление с правом последующей безвозмездной передачи в собственность в 2008 году" (номер государственной регистрации N 3649, опубликовано в газетах "Қостанай таңы"»от 13 августа 2008 года N 100, "Костанайские новости"»от 19 августа 2008 года N 115) следующее дополнение: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приложение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 дополнить согласно приложению к настоящему постановлению.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Костанайской области                  С. Кулагин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Члены акимата: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02 сентября 2008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427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 Перечень неиспользуемых объектов государственной коммунальной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собственности по Костанайской области, подлежащих предоставлению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субъектам малого предпринимательства в имущественный наем (аренду)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 или доверительное управление с правом последующей безвозмездной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 передачи в собственность в 2008 году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3105"/>
        <w:gridCol w:w="3987"/>
        <w:gridCol w:w="2576"/>
        <w:gridCol w:w="2663"/>
      </w:tblGrid>
      <w:tr>
        <w:trPr>
          <w:trHeight w:val="57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объекта 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Адрес и балан-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содержатель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объекта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Основание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Состояние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объекта </w:t>
            </w:r>
          </w:p>
        </w:tc>
      </w:tr>
      <w:tr>
        <w:trPr>
          <w:trHeight w:val="30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12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гаража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площадью 218,9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квадратного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метра 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Костанай,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Введенская,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39,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"Отдел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хозяйства,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Костанай"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1-25/1627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рительное </w:t>
            </w:r>
          </w:p>
        </w:tc>
      </w:tr>
      <w:tr>
        <w:trPr>
          <w:trHeight w:val="64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общей площадью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428,6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квадратного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метра 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Костанай,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Введенская,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39,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"Отдел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хозяйства,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Костанай"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1-25/1627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удовлетво-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рительное </w:t>
            </w:r>
          </w:p>
        </w:tc>
      </w:tr>
      <w:tr>
        <w:trPr>
          <w:trHeight w:val="64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общей площадью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273,4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квадратного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метра 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Денисовка,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 бывшего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"Сельхозтехника",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"Отдел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Денисовского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района"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Денисовского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918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Подвергается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разрушению </w:t>
            </w:r>
          </w:p>
        </w:tc>
      </w:tr>
      <w:tr>
        <w:trPr>
          <w:trHeight w:val="64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котельной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площадью 246,4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квадратного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метра 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Денисовка,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 бывшего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"Сельхозтехника",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"Отдел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Денисовского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района"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Денисовского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918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Подвергается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разрушению </w:t>
            </w:r>
          </w:p>
        </w:tc>
      </w:tr>
      <w:tr>
        <w:trPr>
          <w:trHeight w:val="64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фельдшерско-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акушерского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площадью 158,5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квадратного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метра 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Карабалыкский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район,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"Отдел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хозяйства,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Карабалыкского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района"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Карабалык-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01-09/61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неудовлетво-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рительное </w:t>
            </w:r>
          </w:p>
        </w:tc>
      </w:tr>
      <w:tr>
        <w:trPr>
          <w:trHeight w:val="22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столовой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общей площадью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246,65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квадратного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метра 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Карабалыкский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район,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Карабалыкского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района"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Карабалык-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01-09/61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</w:t>
            </w:r>
          </w:p>
        </w:tc>
      </w:tr>
      <w:tr>
        <w:trPr>
          <w:trHeight w:val="70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помещения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площадью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квадратного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метра 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Тарановский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Кайындыколь,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Тарановского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района"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Письмо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Тарановского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4-07/29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рительное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