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c4e84" w14:textId="afc4e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29 декабря 2007 года № 583 "Об утверждении стандарта оказания государственной услуги "Регистрация договора залога на разведку, добычу или совмещенную разведку и добычу общераспространенных полезных ископаемых на территории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14 ноября 2008 года № 543. Зарегистрировано Департаментом юстиции Костанайской области 18 декабря 2008 года № 3662. Утратило силу постановлением акимата Костанайской области от 9 апреля 2010 года № 115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Костанайской области от 09.04.2010 № 115.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20 марта 2008 года 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некоторые решения Правительства Республики Казахстан", постановлением акимата Костанайской области от 14 апреля 2008 года № 214 "О переименовании государственного учреждения "Департамент предпринимательства и промышленности Костанайской области"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Костанайской области от 29 декабря 2007 года </w:t>
      </w:r>
      <w:r>
        <w:rPr>
          <w:rFonts w:ascii="Times New Roman"/>
          <w:b w:val="false"/>
          <w:i w:val="false"/>
          <w:color w:val="000000"/>
          <w:sz w:val="28"/>
        </w:rPr>
        <w:t>№ 583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оказания государственной услуги "Регистрация договора залога на разведку, добычу или совмещенную разведку и добычу общераспространенных полезных ископаемых на территории Костанайской области" (номер государственной регистрации № 3591, "Қостанай таңы" от 19 февраля 2008 года № 21, "Костанайские новости" от 20 февраля 2008 года № 27)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стандарте оказания государственной услуги "Регистрация договора залога на разведку, добычу или совмещенную разведку и добычу общераспространенных полезных ископаемых на территории Костанайской области" вышеуказанного постановления по всему тексту слова "Департамент предпринимательства и промышленности Костанайской области" заменить словами "Управление предпринимательства и промышленности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 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