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e37c" w14:textId="2abe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корректировании цен на 2008 год, представляемых органами статистики для исчисления доходов от личного подсобного хозяйства, при назначении ежемесячного государственного пособия на детей до 18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11 февраля 2008 года № 54. Зарегистрировано Управлением юстиции Денисовского района Костанайской области 22 февраля 2008 года № 9-8-89. Утратило силу - Постановлением акимата Денисовского района Костанайской области от 12 января 2009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Денисовского района Костанайской области от 12.01.2009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</w:t>
      </w:r>
      <w:r>
        <w:rPr>
          <w:rFonts w:ascii="Times New Roman"/>
          <w:b w:val="false"/>
          <w:i w:val="false"/>
          <w:color w:val="000000"/>
          <w:sz w:val="28"/>
        </w:rPr>
        <w:t>совокупного дохода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семьи, претендующей на получение пособия на детей,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2005 года № 1092 "О некоторых мерах по реализации Закона Республики Казахстан "О государственных </w:t>
      </w:r>
      <w:r>
        <w:rPr>
          <w:rFonts w:ascii="Times New Roman"/>
          <w:b w:val="false"/>
          <w:i w:val="false"/>
          <w:color w:val="000000"/>
          <w:sz w:val="28"/>
        </w:rPr>
        <w:t>пособиях семьям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имеющим детей"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корректирование цен на 2008 год, представляемых органами статистики для исчисления доходов от личного подсобного хозяйства при назначении ежемесячного государственного пособия на детей до 18 лет, путем уменьшения на 30 %.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Денисовского района" при исчислении доходов от личного подсобного хозяйства заявителей, претендующих на назначение ежемесячного государственного пособия на детей до 18 лет, руководствоваться настоящим постановлением.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от 4 февраля 2008 года № 40 "О корректировании цен на 2008 год, представляемых органами статистики для исчисления доходов от личного подсобного хозяйства, при назначении ежемесячного государственного пособия на детей до 18 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Денисовского района Муратбекова М.Т.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Денисовского района                  М. Муратбеков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