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8882" w14:textId="e058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10 июня 2008 года N 141/6. Зарегистрировано Департаментом юстиции Павлодарской области 27 июня 2008 года за N 3117. Утратило силу постановлением акимата Павлодарской области от 2 июля 2009 года N 138/10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   
Сноска. Утратило силу постановлением акимата Павлодарской области от 02.07.2009 N 138/10.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соответствии со статьей 9-1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ноября 2000 года "Об административных процедурах", постановлениями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>" Об утверждении Типового стандарта оказания государственной услуги ", и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Об утверждении реестра государственных услуг, оказываемых физическим и юридическим лицам "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оказания следующих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"Постановка на учет иностранных средств массовой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"Постановка на учетную регистрацию (перерегистрацию) граждан, занимающихся миссионерской деятельностью";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"Регистрация контрактов на разведку, добычу или совмещенную разведку и добычу общераспространенных полезных ископаемых";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"Регистрация договора залога на разведку, добычу и на совмещенную разведку и добычу общераспространенных полезных ископаемых";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"Выдача справок безработным гражданам";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"Выдача заключения о наличии у вывозимого предмета культурной ценности";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"Выдача справок (врачебных свидетельств) о смерти".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Бочина В.З.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К. Нурпеисов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2008 года N 141/6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стандартов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государственных услуг"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"Постановка на учет иностранных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массовой информации"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Определение государственной услуги - "Постановка на учет иностранных средств массовой информации"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Государственной услуги -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 и статья (пункт) нормативного правового акта, на основании которого оказывается Государственная услуга - статья 4-4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июля 1999 года "О средствах массовой информации"; пункт 3 Правил учета иностранных средств массовой информации, распространяемых в Республике Казахстан, утвержденных постановлением Правительства Республики Казахстан от 29 июля 2002 года N 843.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Государственную услугу - департамент внутренней политики Павлодарской области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город Павлодар, площадь Победы, 15, кабинет N 5. Web-сайт Департамента: www.dvp-pv.dov.kz.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Государственной услуги, которую получит потребитель - справка об учете иностранных средств массовой информации, заявленных для распространения на территории Павлодарской области, или письмо об отказе в выдаче справки с указанием причины.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Категория лиц, которым оказывается Государственная услуга - физические и юридические лица Республики Казахстан, распространяющие иностранные средства массовой информации на территории Павлодарской области (далее - Потребитель).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ограничения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представленных документов осуществляется в течение пятнадцати дней со дня регистрации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при сдаче необходимых документов зависит от количества человек в очереди из расчета 15 минут на обслуживание одного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при получении документов зависит от количества человек в очереди из расчета 15 минут на обслуживание одного клиента.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Платность или бесплатность оказания Государственной услуги -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официальном web-сайте Департамента: www.dvp-pv.dov.kz;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официальном web-сайте акима Павлодарской области: www.pavlodar.gov.kz;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стендах в Департаменте по адресу: город Павлодар, площадь Победы, 15, кабинет N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- ежедневно, с 9.00 до 18.00 часов, кроме выходных и праздничных дней, перерыв с 13.00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Предварительной записи и ускоренного обслуживания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Государственной услуги - предусмотрены места для ожидания посетителей, подготовки необходимых документов в фойе здания Департамента.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необходимых документов и требований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об учете иностранных средств массовой информации, в котором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государственного органа, в который подается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статус Потребителя (физическое - индивидуальный предприниматель, или юридическое лицо), его организационно-правовая форма, наименование (или фамилия, имя и отчество), место нахождения (или место жительства);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названий иностранных средств массовой информации, распространяемых Потребителем на территории Павлодарской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распространения иностранных средств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язык (языки) распространяемых иностранных средств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тематическая направленность распространяемого иностранного средства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распространяемых экземпляров периодического печатного издания, объем ретрансляции передач иностранных средств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страна происхождения распространяемого иностранного средства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документа, подтверждающего право на занятие предпринимательской деятельностью - для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о государственной (учетной) регистрации юридического лица (филиала или представительства) - для юридического лица (филиала или представительства).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выявлении ошибок в формировании документов Потребителя информируют в момент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выдачи бланков (форм заявлений и т.п.), которые необходимо заполнить для получения Государственной услуги - образец заявления о постановке на учет иностранных средств массовой информации предоставляется должностным лицом отдела информационной политики и мониторинга средств массовой информации Департамента по адресу: город Павлодар, площадь Победы 15, кабинет N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 - документы, перечисленные в пункте 12 настоящего стандарта, также сдаются указанному должностному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Наименование и форма документа, подтверждающего,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 - расписка в получении документов, выдаваемая должностным лицом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Перечень способов и регламентов доставки результата оказания Государственной услуги - справка выдается при личном посещении. Выдача справки посредством электронной почты, сайта не осуществляется.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справки осуществляется должностным лицом отдела информационной политики и мониторинга средств массовой информации Департамента ежедневно, на основании уведомления, в указанный срок (но не позднее 15 календарных дней со дня регистрации заявления).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Потребитель не обратился за получением документов в срок, Департамент осуществляет бессрочное хранение выданных справок и рассмотренных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Перечень оснований для приостановления оказания Государственной услуги или отказа в ее предоставлении: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непредставление Потребителем всех необходимых документов, указанных в пункте 12 настоящего стандарта, либо указание в них неполной или недостоверной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материалах иностранного средства массовой информации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жестокости, насилия и порнографии;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отношении Потребителя решения суда, запрещающего ему заниматься данным 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отношении продукции иностранного средства массовой информации решения суда о наложении запрета на ее распространение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учете иностранного средства массовой информации Потребителю дается мотивированный ответ в письменном виде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имеет право в судебном порядке приостановить либо отозвать справку об учете иностранного средства массовой информации в случаях нарушения Потребителем законодательства Республики Казахстан о средствах массовой информации. 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18. Принципами работы, которыми руководствуется Департамент по отношению к Потребителю,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исчерпывающей и полной информации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разъяснение требований к оформлению необходимых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 документов, которые Потребитель не получил в установленные сроки.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Государственной услуги, оказываемой Потребителю,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Государственной услуги, по которым оценивается работа Департамента, ежегодно утверждаются специально созданной рабочей группой.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Наименование государственного органа, адрес электронной почты, номера телефонов центров обработки вызовов (call-центров)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 - порядок обжалования действия (бездействия) уполномоченных должностных лиц разъясняет заместитель директора Департамента по адресу: город Павлодар, площадь Победы, 15 кабинет N 3, телефон: 8 (7182) 32-22-99, адрес электронной почты: perisat-dvp@mail.ru.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адрес электронной почты либо номер кабинета должностного лица, которому подается жалоба - жалоба подается на имя директора Департамента в письменной форме, по почте либо при личном посещении через канцелярию Департамента по адресу: город Павлодар, площадь Победы, 15, кабинет N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 - Потребителю выдается копия заявления с указанием фамилии, имени, отчества сотрудника, принявшего заявление, даты принятия. Рассмотрение жалоб, поступивших в Департамент, осуществляется в порядке и сроки,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Жалобы, поданные в порядке, установленном законодательством Республики Казахстан, подлежат обязательному приему, регистрации, учету и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Потребитель не будет удовлетворен принятыми мерами или вопрос требует рассмотрения в вышестоящей инстанции, он может направить письмо в аппарат акима Павлодарской области по адресу: город Павлодар, улица Академика Сатпаева, 49.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 Департамента, адрес: город Павлодар, площадь Победы 15, кабинет N 1, телефон: 8 (7182) 32-21-19; адрес электронной почты: depvnpol@pavlakimat.kz; график приема: по четвергам, с 16.00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директора Департамента, адрес: город Павлодар, площадь Победы 15, кабинет N 3, телефон: 8 (7182) 32-22-99; адрес электронной почты: perisat-dvp@mail.ru; график приема: среда, пятница, с 17.00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приемная граждан акима области, адрес: город Павлодар, улица Академика Сатпаева, 49, телефоны: 8 (7182) 32-58-37, 32-48-55, 32-25-40, график приема: понедельник - пятница, с 9.00 до 18.30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(телефоны центров обработки вызовов, информация о дополнительных услугах и т.д.) - не предусмотрена.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 иностранных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массовой информации"      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доступности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53"/>
        <w:gridCol w:w="2493"/>
        <w:gridCol w:w="2533"/>
        <w:gridCol w:w="2313"/>
      </w:tblGrid>
      <w:tr>
        <w:trPr>
          <w:trHeight w:val="16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предоставления Государственной услуги в установленный срок с момента сдачи документа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Потребителей,ожидавших получение Государственной услуги в очереди не более 40 минут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%(доля) Потребителей, удовлетворенных качеством процесса предоставления Государственной услуги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оформленных документов должностным лицом (произведенных начислений, расчетов и т.п.)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информации о порядке предоставления Государственной услуги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заполненных документов и сданных с первого раза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услуг,информация о которых доступна через Интернет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 к общему количеству обслуженных Потребителей по данной услуге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жалоб, рассмотренных и удовлетворенных в установленный срок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Потребителей,удовлетворенных, существующим порядком обжалования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Потребителей,удовлетворенных существующими сроками обжалования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2008 года N 141/6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стандартов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государственных услуг"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"Постановка на учетную регистрацию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(перерегистрацию) граждан, занимающихся </w:t>
      </w:r>
      <w:r>
        <w:br/>
      </w:r>
      <w:r>
        <w:rPr>
          <w:rFonts w:ascii="Times New Roman"/>
          <w:b/>
          <w:i w:val="false"/>
          <w:color w:val="000000"/>
        </w:rPr>
        <w:t xml:space="preserve">
миссионерской деятельностью"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Определение государственной услуги - "Постановка на учетную регистрацию (перерегистрацию) граждан, занимающихся миссионерской деятельностью"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Государственной услуги -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 и статья (пункт) нормативного правового акта, на основании которого оказывается Государственная услуга -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4-2 </w:t>
      </w:r>
      <w:r>
        <w:rPr>
          <w:rFonts w:ascii="Times New Roman"/>
          <w:b w:val="false"/>
          <w:i w:val="false"/>
          <w:color w:val="000000"/>
          <w:sz w:val="28"/>
        </w:rPr>
        <w:t>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15 января 1992 года "О свободе вероисповедания и религиозных объединениях".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Государственную услугу - департамент внутренней политики Павлодарской области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город Павлодар, площадь Победы, 15, кабинет N 4. Web-сайт Департамента: www.dvp-pv.dov.kz.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Государственной услуги, которую получит потребитель - документ об учетной регистрации установленной формы, дающий право заниматься миссионерской деятельностью на территории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Категория физических и юридических лиц, которым оказывается Государственная услуга - граждане Республики Казахстан, иностранные граждане, лица без гражданства (далее - Потребитель), осуществляющие миссионерскую деятельность на территории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представленных документов осуществляется в течение семи дней со дня регистрации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при сдаче необходимых документов (при регистрации) зависит от количества человек в очереди из расчета 10 минут на обслуживание одного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при получении документов зависит от количества человек в очереди из расчета 15 минут на обслуживание одного клиента.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Платность или бесплатность оказания Государственной услуги -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официальном web-сайте Департамента: www.dvp-pv.dov.kz;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официальном web-сайте акима Павлодарской области: www.pavlodar.gov.kz;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стендах в Департаменте по адресу: город Павлодар, площадь Победы, 15, кабинет N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- ежедневно, с 9.00 до 18.00 часов, перерыв с 13.00 до 14.00 часов, выходные дни - суббота, воскресенье. Предварительной записи и ускоренного обслуживания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Государственной услуги - предусмотрены места для ожидания посетителей, подготовки необходимых документов в фойе здания Департамента.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12. Перечень необходимых документов и требований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с указанием вероисповедной принадлежности, территории и срока миссионерской деятельности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доверенности или иного документа, выданного религиозной организацией на право осуществления миссионерской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 о регистрации или иного документа, удостоверяющего, что религиозная организация, которую представляет Потребитель, является официально зарегистрированной в соответствии с законодательством своей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вызов религиозной организации, зарегистрированной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литература, аудио-, видеоматериалы и (или) иные предметы религиозного назначения, предназначенные для миссионерской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выдачи бланков (форм заявлений и т.п.), которые необходимо заполнить для получения Государственной услуги - отдел по работе с молодежью и религиозными объединениями Департамента, расположенный по адресу: город Павлодар, площадь Победы, 15, кабинет N 4 или web-сайт Департамента: WWW.dvp-pv.gov.kz.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 - указанный отдел.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Наименование и форма документа, подтверждающего,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 - расписка в получении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Перечень способов и регламентов доставки результата оказания Государственной услуги - документ об учетной регистрации, выдаваемый при личном посещении и предъявлении документа, удостоверяющего личность, по указанному адресу.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Перечень оснований для приостановления оказания Государственной услуги или отказа в ее предоставлении - непредставление Потребителем всех необходимых документов, указанных в пункте 12 настоящего стандарта либо указание в ней неполной или недостоверной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предоставлении Государственной услуги Департамент информирует Потребителя в течение одного рабочего дня после обращения Потребителя и выдает письменное обоснование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установленный срок заявление об учетной регистрации Потребителя не рассмотрено или представлен необоснованный отказ, Потребитель вправе обжаловать эти действия в судебном порядке.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Принципами работы, которыми руководствуется Департамент по отношению к Потребителю,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исчерпывающей информации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разъяснение норм законодательства Республики Казахстан о свободе вероисповедания и религиозных объединениях, порядке пребывания иностранных граждан на территории Республики Казахстан и об осуществления ими миссионерской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 документов, которые Потребитель не получил в установленные сроки.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Государственной услуги, оказываемой Потребителю,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Государственной услуги, по которым оценивается работа Департамента, ежегодно утверждаются специально созданной рабочей группой. 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Наименование государственного органа, адрес электронной почты, номера телефонов центров обработки вызовов (call-центров)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 - порядок обжалования действия (бездействия) уполномоченных должностных лиц разъясняет специалист отдела по работе с молодежью и религиозными объединениями Департамента по адресу: город Павлодар, площадь Победы, 15, кабинет N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можно также увидеть на web-сайте Департамента: WWW.dvp-pv.gov.kz.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адрес электронной почты либо номер кабинета должностного лица, которому подается жалоба - жалоба подается на имя директора либо заместителя директора Департамента в письменной форме, по почте либо через канцелярию Департамента по адресу: город Павлодар, площадь Победы, 15, кабинет N 2. Web-сайт Департамента: WWW.dvp-pv.gov.kz.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жалобы, - журнал приема жалоб, заявлений и обращений граждан в канцелярии Департамента по адресу: город Павлодар, площадь Победы, 15, кабинет N 2, заведующая канцелярией, телефон: 32-21-03. 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 Департамента, адрес: город Павлодар, площадь Победы 15, кабинет N 1, телефон: 8 (7182) 32-21-03; web-сайт Департамента: WWW.dvp-pv.gov.kz; адрес электронной почты: depvnpol@pavlakimat. kz; график приема: по четвергам, с 16.00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директора Департамента, адрес: город Павлодар, площадь Победы 15, кабинет N 3, телефон: 8 (7182) 32-11-60; web-сайт Департамента: WWW.dvp-pv.gov.kz; адрес электронной почты: sat-vnp@rambler.ru; график приема: среда, пятница, с 17.00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аппарат акима Павлодарской области, адрес: 140000, г. Павлодар, ул. Академика Сатпаева, 49; web-сайт: Web@pavlodar.gov.kz; приемная граждан акима области, кабинеты 110 - 112, телефоны: 8 (718) 32-48-55, 32-25-40; график работы и приема: ежедневно, с 9.00 до 18.30 часов, перерыв с 12.45 до 14.15 часов, выходные дни - суббота,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(телефоны центров обработки вызовов, информация о дополнительных услугах и т.д.) - не предусмотрена.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учетную регистрацию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(перерегистрацию) граждан, занимающихся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миссионерской деятельностью"     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Директору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внутренней политики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Павлодарской области  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учетную регистрацию (перерегистрацию) лица,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осуществляющего миссионерскую деятельность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(образец)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________________________________________________________просим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религиозного объединения, адрес, N юридической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Вас произвести учетную регистрацию (перерегистрацию) лица, осуществляющего миссионерскую 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(ФИО)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(пол)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(дата рождения)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(гражданство)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(национальность)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(номер паспорта)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(дата выдачи паспорта)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(срок действия паспорта)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(период пребывания в Павлодарской области)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(адрес места жительства)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(место получения визы)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(краткость визы)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(номер визовой поддержки)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(цель визита)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(вид транспортного средства въезда и выезда)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(должность) (подпись) М.П. (Ф.И.О.)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учетную регистрацию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(перерегистрацию) граждан, занимающихся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миссионерской деятельностью"     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доступности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333"/>
        <w:gridCol w:w="2593"/>
        <w:gridCol w:w="2533"/>
        <w:gridCol w:w="2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предоставления Государственной услуги в установленный срок с момента сдачи документа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Потребителей,ожидавших получение Государственной услуги в очереди не более 40 минут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Потребителей,удовлетворенных качеством процесса предоставления Государственной услуги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оформленных документов должностным лицом (произведенных начислений, расчетов и т.п.)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информации о порядке предоставления Государственной услуги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заполненных документов и сданных с первого раза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которых доступна через Интернет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 к общему количеству обслуженных Потребителей по данной услуге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жалоб, рассмотренных и удовлетворенных в установленный срок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удовлетворенных, существующим порядком обжалования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существующими сроками обжалования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</w:tbl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2008 года N 141/6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стандартов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государственных услуг" 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"Регистрация контрактов на разведку, добычу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совмещенную разведку и добычу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общераспространенных полезных ископаемых"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Определение государственной услуги - "Регистрация контрактов на разведку, добычу или совмещенную разведку и добычу общераспространенных полезных ископаемых"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Государственной услуги -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 и статья (пункт) нормативного правового акта, на основании которого оказывается Государственная услуга - статья 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января 1996 года "О недрах и недропользовании"; пункт 36 Правил предоставления права недропользования в Республике Казахстан , утвержденных постановлением Правительства Республики Казахстан от 21 января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108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Государственную услугу - департамент природных ресурсов и регулирования природопользования Павлодарской области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город Павлодар, площадь Победы, 17, кабинеты N 204, 205. Адрес электронный почты: е-mail: dpr_pvl@mail.ru.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Государственной услуги, которую получит потребитель - сертификат о государственной регистрации контракта на разведку, добычу или совмещенную разведку и добычу общераспространенных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Категория лиц, которым оказывается Государственная услуга - физические и юридические лица (далее - Потребитель).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рассмотрения заявки с момента ее подачи - 10 дней, после проведения необходимых согласований и экспертиз Департамент заключает контракт с подрядчиком с выдачей сертификата о государственной регистрации данного 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при сдаче необходимых документов (при регистрации) зависит от количества человек в очереди из расчета 10 минут на обслуживание одного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при получении документов зависит от количества человек в очереди из расчета 10 минут на обслуживание одного клиента.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Платность или бесплатность оказания Государственной услуги -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- информационные и справочные стенды, размещенные в фойе Департамента. Электронный адрес: е-mail: dpr_pvl@mail.ru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и режим работы Департамента - с понедельника по пятницу, с 9.00 до 18.00 часов (кроме праздничных дней) перерыв с 13.00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Государственной услуги - она оказывается в кабинетах N 204, 205 отдела по недропользованию Департамента. 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необходимых документов и требований для получения Государственной услуги - для регистрации контрактов на разведку, добычу или совмещенную разведку и добычу общераспространенных полезных ископаемых Потребитель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копию решения конкурсной комиссии о предоставлении права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выдачи бланков (форм заявлений и т.п.), которые необходимо заполнить для получения Государственной услуги - образец проекта контракта можно получить в кабинетах N 204, 205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 - прием документов осуществляется специалистом административного отдела Департамента (кабинет N 232).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Наименование и форма документа, подтверждающего, что Потребитель сдал все необходимый документ для получения Государственной услуги, в котором содержится дата получения Потребителем Государственной услуги - заявка, которая регистрируются в журнале регистраций с отметкой входящего номера на копии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Перечень способов и регламентов доставки результата оказания Государственной услуги - выдача готовых документов осуществляется при личном посещении, с отметкой в журнале выдачи документов, при предъявлении документа, удостоверяющего личность, по указанному адресу.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оснований для приостановления оказания Государственной услуги или отказа в ее предоставлении: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выявление ошибок (исправлений, подчисток) в оформлении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необходимых документов (копии решения конкурсной комиссии о предоставлении права недропользования, проект контракта);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заведомо ложных сведений.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указанных случаях Департамент в течение десяти календарных дней после получения полного пакета документов возвращает их с письменным обоснованием причин отказа в регистрации. 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Принципами работы, которыми руководствуется Департамент по отношению к Потребителю,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защиты и конфиденциальности информации. 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Государственной услуги, оказываемой Потребителю,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Государственной услуги, по которым оценивается работа Департамента, ежегодно утверждаются специально созданной рабочей группой. </w:t>
      </w:r>
    </w:p>
    <w:bookmarkEnd w:id="47"/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21. Наименование государственного органа, адрес электронной почты, номера телефонов центров обработки вызовов (call-центров)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 - при необходимости обжалования действия (бездействия) должностных лиц Потребитель может обратиться к заместителю директора Департамента, в кабинет N 213, телефон: 8 (718-2) 32-32-96.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 может также записаться на прием к директору Департамента, позвонив в приемную по телефону: 8 (718-2) 32-66-18.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каждую среду, с 15.00 до 18.00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адрес электронной почты либо номер кабинета должностного лица, которому подается жалоба - жалоба подается в письменной форме на имя директора Департамента в приемную (кабинет N 218) либо в канцелярию Департамента (кабинет  N232).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е-mail: dpr_pvl@mail.ru.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жалобы, - Потребителю, непосредственно обратившемуся письменно, возвращается второй экземпляр обращения (жалобы) с указанием даты и времени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жалоб, поступивших в Департамент, осуществляется в порядке и в сроки,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 на поданную жалобу либо информацию о ходе ее рассмотрения возможно получить в Департаменте по адресу: город Павлодар, площадь Победы, 17, в приемной (кабинет N 218) либо в канцелярии (кабинет N 232).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Обращения, поданные в порядке, установленном законодательством Республики Казахстан, подлежат обязательному приему, регистрации, учету и рассмотрению. </w:t>
      </w:r>
    </w:p>
    <w:bookmarkEnd w:id="49"/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Контактная информация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 Департамента, адрес: город Павлодар, площадь Победы, 17, приемная директора (кабинет N 218), телефон: 32-66-18; адрес электронный почты: dpr_pvl@mail.ru; график работы: с понедельника по пятницу, с 9.00 до 18.00 часов (кроме праздничных дней), перерыв с 13.00 до 14.00 часов; прием по личным вопросам: среда, с 15.00 до 18.00 часов (кроме праздничных дней);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директора Департамента, адрес: город Павлодар, площадь Победы, 17, кабинет  N213; адрес электронный почты: dpr_pvl@mail.ru; прием по личным вопросам: четверг, с 16.00 до 18.00 часов (кроме праздничных дней);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аппарат акима Павлодарской области, адрес: 140000, г. Павлодар, ул. Академика Сатпаева, 49; web-сайт: Web@pavlodar.gov.kz; приемная граждан акима области, кабинеты 110 - 112, телефоны: 8 (718) 32-48-55, 32-25-40; график работы и приема: ежедневно, с 9.00 до 18.30 часов, перерыв с 12.45 до 14.15 часов, выходные дни - суббота,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(телефоны центров обработки вызовов, информация о дополнительных услугах и т.д.) - не предусмотрена.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контрактов на разведку,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или совмещенную разведку и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ископаемых" 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доступности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653"/>
        <w:gridCol w:w="2473"/>
        <w:gridCol w:w="2293"/>
        <w:gridCol w:w="22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и доступности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предоставления Государственной услуги в установленный срок с момента сдачи документа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получение Государственной услуги в очереди не более 40 минут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80-85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Государственной услуги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оформленных документов должностным лицом (произведенных начислений, расчетов и т.п.)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информации о порядке предоставления Государственной услуги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заполненных документов и сданных с первого раза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которых доступна через Интернет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17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 к общему количеству обслуженных Потребителей по данной услуге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жалоб, рассмотренных и удовлетворенных в установленный срок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удовлетворенных, существующим порядком обжалования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90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существующими сроками обжалования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90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90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2008 года N 141/6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стандартов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государственных услуг" </w:t>
      </w:r>
    </w:p>
    <w:bookmarkEnd w:id="54"/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"Регистрация договора залога на разведку, </w:t>
      </w:r>
      <w:r>
        <w:br/>
      </w:r>
      <w:r>
        <w:rPr>
          <w:rFonts w:ascii="Times New Roman"/>
          <w:b/>
          <w:i w:val="false"/>
          <w:color w:val="000000"/>
        </w:rPr>
        <w:t xml:space="preserve">
добычу и на совмещенную разведку </w:t>
      </w:r>
      <w:r>
        <w:br/>
      </w:r>
      <w:r>
        <w:rPr>
          <w:rFonts w:ascii="Times New Roman"/>
          <w:b/>
          <w:i w:val="false"/>
          <w:color w:val="000000"/>
        </w:rPr>
        <w:t xml:space="preserve">
и добычу общераспространенных полезных ископаемых" </w:t>
      </w:r>
    </w:p>
    <w:bookmarkEnd w:id="55"/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Определение государственной услуги - "Регистрация договора залога на разведку, добычу и на совмещенную разведку и добычу общераспространенных полезных ископаемых недропользования"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Государственной услуги -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 и статья (пункт) нормативного правового акта, на основании которого оказывается Государственная услуга -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8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января 1996 года "О недрах и недропользовании".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Государственную услугу - департамент природных ресурсов и регулирования природопользования Павлодарской области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город Павлодар, площадь Победы, 17, кабинеты N 204, 205. Адрес электронный почты: е-mail: dpr_pvl@mail.ru.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Государственной услуги, которую получит потребитель - регистрация договора залога права недропользования на разведку, добычу и на совмещенную разведку и добычу общераспространенных полезных ископаемых с выдачей свидетельства о регистрации договора залога.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Категория лиц, которым оказывается Государственная услуга - физические и юридические лица (далее - Потребитель).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разрешение или отказ в выдаче разрешения выдается в течение 45 дней со дня подачи заявления недропользователя о передаче права недропользования в залог на разведку, добычу и на совмещенную разведку и добычу общераспространенных полезных ископаемых недропользования. Разрешение на передачу права недропользования выдается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при сдаче необходимых документов зависит от количества человек в очереди из расчета 10 минут на обслуживание одного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при получении документов зависит от количества человек в очереди из расчета 10 минут на обслуживание одного клиента.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Платность или бесплатность оказания Государственной услуги -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- информационные и справочные стенды, размещенные в фойе Департамента. Адрес электронной почты: е-mail: dpr_pvl@mail.ru.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и режим работы Департамента - с понедельника по пятницу, с 9.00 до 18.00 часов (кроме праздничных дней) перерыв с 13.00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Государственной услуги - она оказывается в кабинетах N 204, 205 отдела по недропользованию Департамента. </w:t>
      </w:r>
    </w:p>
    <w:bookmarkEnd w:id="57"/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необходимых документов и требований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передачу права недропользования в залог;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бизнес-план с указанием, для каких целей берется кредит (использовать его можно только для целей недропользования);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договор залога права недропользования с банком о получении кредита предоставляется в Департамент для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выдачи бланков (форм заявлений и т.п.), которые необходимо заполнить для получения Государственной услуги - форма подачи заявления - произвольная. Дополнительную информацию можно получить в кабинетах N 204, 205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 - прием документов осуществляется в кабинетах N 204, 205 отдела по недропользованию Департамента, где можно получить всю необходимую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Наименование и форма документа, подтверждающего,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 - заявление о передаче права недропользования в залог регистрируется в канцелярии Департамента с отметкой входящего номера на копии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Перечень способов и регламентов доставки результата оказания Государственной услуги - выдача готовых документов осуществляется при личном посещении, с отметкой в журнале выдачи документов, при предъявлении документа, удостоверяющего личность.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Перечень оснований для приостановления оказания Государственной услуги или отказа в ее предоставлении: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выявление ошибок (исправлений, подчисток и других) в оформлении документов, отсутствие всех необходимых документов, указанных в пункте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заведомо ложных сведений.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указанных случаях Департамент в течение сорока пяти дней после получения полного пакета документов возвращает их с письменным обоснованием причин отказа в регистрации. </w:t>
      </w:r>
    </w:p>
    <w:bookmarkEnd w:id="59"/>
    <w:bookmarkStart w:name="z6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Принципами работы, которыми руководствуется Департамент по отношению к Потребителю,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защиты и конфиденциальности информации. </w:t>
      </w:r>
    </w:p>
    <w:bookmarkEnd w:id="61"/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Государственной услуги, оказываемой Потребителю,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Государственной услуги, по которым оценивается работа Департамента, ежегодно утверждаются специально созданной рабочей группой. </w:t>
      </w:r>
    </w:p>
    <w:bookmarkEnd w:id="63"/>
    <w:bookmarkStart w:name="z6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Наименование государственного органа, адрес электронной почты, номера телефонов центров обработки вызовов (call-центров) либо номер кабинета должностного лица, который разъясняет порядок обжалования действия (бездействии) уполномоченных должностных лиц и оказывает содействие в подготовке жалобы - при необходимости обжалования действия (бездействия) должностных лиц Потребитель может обратиться к заместителю директора Департамента, в кабинет N 213, телефон 8: (718-2) 32-32-96.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 может также записаться на прием к директору Департамента, позвонив в приемную по телефону: 8 (718-2) 32-66-18.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каждую среду, с 15:00 до 18.00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адрес электронной почты либо номер кабинета должностного лица, которому подается жалоба - жалоба подается в письменной форме на имя директора Департамента в приемную (кабинет N 218) либо в канцелярию (кабинет N 232).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жалобы, - Потребителю, непосредственно обратившемуся письменно, возвращается второй экземпляр обращения (жалобы) с указанием даты и времени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жалоб, поступивших в Департамент, осуществляется в порядке и в сроки,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 на поданную жалобу либо информацию о ходе ее рассмотрения можно получить в Департаменте по адресу: город Павлодар, площадь Победы, 17, в приемной (кабинет N 218) либо в канцелярии (кабинет N 232).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Обращения, поданные в порядке, установленном законодательством Республики Казахстан, подлежат обязательному приему, регистрации, учету и рассмотрению. </w:t>
      </w:r>
    </w:p>
    <w:bookmarkEnd w:id="65"/>
    <w:bookmarkStart w:name="z6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 Департамента, адрес: город Павлодар, площадь Победы, 17, приемная (кабинет 218), телефон: 32-66-18; адрес электронной почты: е-mail: dpr_pvl@mail.ru; график работы: с понедельника по пятницу, с 9.00 до 18.00 часов (кроме праздничных дней), перерыв с 13.00 до 14.00 часов; прием по личным вопросам: среда, с 15.00 до 18.00 часов (кроме праздничных дней);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директора Департамента, адрес: город Павлодар, площадь Победы, 17, кабинет  N213; адрес электронный почты: е-mail: dpr_pvl@mail.ru; прием по личным вопросам: четверг, с 16.00 до 18.00 часов (кроме праздничных дней);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аппарат акима Павлодарской области, адрес: 140000, г. Павлодар, ул. Академика Сатпаева, 49; web-сайт: Web@pavlodar.gov.kz; приемная граждан акима области, кабинеты 110 - 112, телефоны: 8 (718) 32-48-55, 32-25-40; график работы и приема: ежедневно, с 9.00 до 18.30 часов, перерыв с 12.45 до 14.15 часов, выходные дни - суббота,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(телефоны центров обработки вызовов, информация о дополнительных услугах и т.д.) - не предусмотрена.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договора залога на разведку,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 на совмещенную разведку и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ископаемых" </w:t>
      </w:r>
    </w:p>
    <w:bookmarkEnd w:id="68"/>
    <w:bookmarkStart w:name="z7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доступности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173"/>
        <w:gridCol w:w="2533"/>
        <w:gridCol w:w="2513"/>
        <w:gridCol w:w="23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предоставления Государственной услуги в установленный срок с момента сдачи документа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получение Государственной услуги в очереди не более 40 минут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80-85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Государственной услуги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оформленных документов должностным лицом (произведенных начислений, расчетов и т.п.)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информации о порядке предоставления Государственной услуги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заполненных документов и сданных с первого раза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которых доступна через Интернет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 к общему количеству обслуженных Потребителей по данной услуге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жалоб, рассмотренных и удовлетворенных в установленный срок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порядком обжалования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90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существующими сроками обжалования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90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90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2008 года N 141/6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стандартов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государственных услуг" </w:t>
      </w:r>
    </w:p>
    <w:bookmarkEnd w:id="70"/>
    <w:bookmarkStart w:name="z7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справок безработным гражданам" </w:t>
      </w:r>
    </w:p>
    <w:bookmarkEnd w:id="71"/>
    <w:bookmarkStart w:name="z7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Определение государственной услуги - "Выдача справок безработным гражданам"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государственной услуги -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 и статья (пункт) нормативного правового акта, на основании которого оказывается Государственная услуга - подпункт 8) пункта 1 статьи 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Государственную услугу - департамент координации занятости и социальных программ Павлодарской области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город Павлодар, улица Ленина, 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Государственной услуги, которую получит потребитель - справка.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Категория физических и юридических лиц, которым оказывается Государственная услуга - безработные граждане, зарегистрированные в уполномоченных органах области (далее - Потребитель).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 (с момента регистрации, получения талона), подачи электронного запроса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более 15 дней, если не требуется получение информации от иных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более 30 дней, если требуется получение информации от иных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при сдаче необходимых документов (при регистрации, получении талона), формирования электронного запроса зависит от количества человек в очереди из расчета 20 минут на обслуживание одного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при получении документа как результат оказания Государственной услуги зависит от количества человек в очереди из расчета 20 минут на обслуживание одного клиента.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Платность или бесплатность оказания Государственной услуги -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- стенды в фойе Департамента, по адресу: город Павлодар, улица Ленина, 59, web-сайт акима Павлодарской области: www. pavlodar. gov. 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Департамента - ежедневно, с 9.00 до 18.00 часов, перерыв с 13.00 до 14.00 часов, выходные дни - суббота, воскресенье. Предварительной записи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Ускоренное обслуживание проводится при условии наличия сведений об обратившемся безработном в электронной базе учета безработных.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Государственной услуги - кабинет N 200, по указанному адресу, второй этаж четырехэтажного здания, имеется пожарный выход, здание оборудовано пандусом, на этаже имеются места ожидания, столы для подготовки необходимых документов, стенды с образцами на первом этаже. </w:t>
      </w:r>
    </w:p>
    <w:bookmarkEnd w:id="73"/>
    <w:bookmarkStart w:name="z7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необходимых документов и требований (в том числе для лиц, имеющих льготы) для получения Государственной услуги - удостоверение личности (паспорт).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выдачи бланков (форм заявлений и т.п.), которые необходимо заполнить для получения Государственной услуги - кабинет N 200 Департамента.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 - прием документов осуществляется в Департаменте по адресу: город Павлодар, улица Ленина, 59, кабинет N 200.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Наименование и форма документа, подтверждающего,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 - талон с указанием даты подачи заявления и даты предоставления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Перечень способов и регламентов доставки результата оказания Государственной услуги - личное посещение, почтовая связь.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и номер кабинета ответственного лица, который оказывает Государственную услугу, - город Павлодар, улица Ленина, 59, кабинет N 200.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Перечень оснований для приостановления оказания Государственной услуги или отказа в ее предоставлении: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регистрации Потребителя в уполномоченных органах в качестве безработного. </w:t>
      </w:r>
    </w:p>
    <w:bookmarkEnd w:id="75"/>
    <w:bookmarkStart w:name="z7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18. Принципами работы, которыми руководствуется Департамент по отношению к Потребителю,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и доступность;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исчерпывающей информации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сроки. </w:t>
      </w:r>
    </w:p>
    <w:bookmarkEnd w:id="77"/>
    <w:bookmarkStart w:name="z7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Государственной услуги, оказываемой Потребителю,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Государственной услуги, по которым оценивается работа Департамента, ежегодно утверждаются специально созданной рабочей группой. </w:t>
      </w:r>
    </w:p>
    <w:bookmarkEnd w:id="79"/>
    <w:bookmarkStart w:name="z8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21. Наименование государственного органа, адрес электронной почты, номера телефонов центров обработки вызовов (call-центров)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 - при необходимости обжалования действия (бездействия) должностных лиц Потребитель может обратиться в Департамент по адресу: 140000, город Павлодар, улица Ленина, 59, кабинет N 200, телефон: 32-08-67; адрес электронной почты: dsz@pavlodar.gov.kz.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адрес электронной почты, либо номер кабинета должностного лица, которому подается жалоба - жалоба подается в письменной форме в Департамент по адресу: 140000, город Павлодар, улица Ленина, 59, кабинет N 200, телефон: 32-08-67; адрес электронной почты: dsz@pavlodar.gov.kz.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жалобы, - талон с указанием даты и времени, фамилии и инициалов должностного лица, принявшего жалобу, телефон: 32-08-67. </w:t>
      </w:r>
    </w:p>
    <w:bookmarkEnd w:id="81"/>
    <w:bookmarkStart w:name="z8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 Департамента, адрес: 140000, город Павлодар, улица Ленина, 59, кабинет N 220, телефон: 8 (718) 32-59-63, факс: 32-56-76; адрес электронной почты: dsz@pavlodar.gov.kz; график работы: ежедневно, с 9.00 до 18.00 часов, перерыв с 13.00 до 14.00 часов, выходные дни - суббота, воскресенье, график приема: понедельник, с 16.00 до 19.00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заместители директора Департамента, адрес: 140000, город Павлодар, улица Ленина, 59, кабинет N 218, 207, 222, телефоны: 8 (718) 32-59-08, 32-56-50, 32-59-63, факс: 32-56-76; адрес электронной почты: dsz@pavlodar.gov.kz; график работы: ежедневно, с 9.00 до 18.00 часов, перерыв с 13.00 до 14.00 часов, выходные дни - суббота, воскресенье; график приема: вторник, среда, с 10.00 до 13.00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аппарат акима Павлодарской области, адрес: 140000, город Павлодар, улица Академика Сатпаева, 49; web-сайт: Web@pavlodar.gov.kz; приемная граждан акима области, кабинет N 110 - 112, телефоны: (718) 32-48-55, 32-25-40; график работы и приема: ежедневно, с 9.00 до 18.30 часов, перерыв с 12.45 до 14.15 часов, выходные дни - суббота,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Потребителя: приемная директора Департамента, адрес: 140000, город Павлодар, улица Ленина, 59, кабинет N 219, телефон: 8(718) 32-59-63, факс: 32-56-76; адрес электронной почты: dsz@pavlodar.gov.kz; график работы: ежедневно, с 9.00 до 18.00, перерыв с 13.00 до 14.00, выходные дни - суббота, воскресенье.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безработным гражданам"  </w:t>
      </w:r>
    </w:p>
    <w:bookmarkEnd w:id="84"/>
    <w:bookmarkStart w:name="z8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доступности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53"/>
        <w:gridCol w:w="2533"/>
        <w:gridCol w:w="2593"/>
        <w:gridCol w:w="22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предоставления Государственной услуги в установленный срок с момента сдачи документа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получение Государственной услуги в очереди не более 40 минут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Государственной услуги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оформленных документов должностным лицом (произведенных начислений, расчетов и т.п.)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информации о порядке предоставления Государственной услуги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заполненных документов и сданных с первого раза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которых доступна через Интернет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 к общему количеству обслуженных Потребителей по данной услуге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жалоб, рассмотренных и удовлетворенных в установленный срок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удовлетворенных, существующим порядком обжалования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существующими сроками обжалования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</w:tbl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2008 года N 141/6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стандартов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государственных услуг" </w:t>
      </w:r>
    </w:p>
    <w:bookmarkEnd w:id="86"/>
    <w:bookmarkStart w:name="z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заключения о наличии </w:t>
      </w:r>
      <w:r>
        <w:br/>
      </w:r>
      <w:r>
        <w:rPr>
          <w:rFonts w:ascii="Times New Roman"/>
          <w:b/>
          <w:i w:val="false"/>
          <w:color w:val="000000"/>
        </w:rPr>
        <w:t xml:space="preserve">
у вывозимого предмета культурной ценности" </w:t>
      </w:r>
    </w:p>
    <w:bookmarkEnd w:id="87"/>
    <w:bookmarkStart w:name="z8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Определение государственной услуги - "Выдача заключения о наличии у вывозимого предмета культурной ценности"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государственной услуги -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 и статья (пункт) нормативного правового акта, на основании которого оказывается Государственная услуга - статья 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15 декабря 2006 года "О культуре", пункт 10 Правил проведения экспертизы культурных ценностей, вывозимых и ввозимых в Республику Казахстан , утвержденных постановлением Правительства Республики Казахстан от 1 июня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447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Государственную услугу - департамент культуры Павлодарской области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город Павлодар, улица Академика Маргулана, 115. Web-сайт Департамента: depkultura.pavlodar. 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Государственной услуги, которую получит потребитель - заключение областной экспертной комиссии о наличии у вывозимого предмета культурной ценности.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Категория лиц, которым оказывается Государственная услуга - физические и юридические лица (далее - Потребитель).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экспертиза представленных предметов и документов осуществляется экспертной комиссией в течение пяти рабочих дней со дня регистрации заявления, по итогам экспертизы заявителю выдается заключение вместе с предметом; повторная экспертиза ввезенных культурных ценностей и выдача заключения производится в течение пяти рабочих дней со дня получения заявления об обратном ввозе;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при сдаче необходимых документов (при регистрации, получении талона) зависит от количества человек в очереди из расчета 10 минут на обслуживание одного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при получении необходимых документов зависит от количества человек в очереди из расчета 10 минут на обслуживание одного клиента.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Платность или бесплатность оказания Государственной услуги -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- официальные источники информации, стенды, расположенные в фойе Департамента по адресу: город Павлодар, улица Академика Маргулана, 115; web-сайт: depkultura.pavlo dar.kz.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Департамента - ежедневно, с 9.00 до 18.00 часов, перерыв с 13.00 до 14.00 часов, выходные дни - суббота, воскресенье. Прием документов с 9.00 до 13.00 часов. Предварительной записи и ускоренного обслуживания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Государственной услуги - кабинет отдела по охране историко-культурного наследия Департамента, адрес: город Павлодар, улица Академика Маргулана,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входе в здание Департамента установлен пропускной пункт, где необходимо предъявлять документ, удостоверяющий личность. Ветераны Великой Отечественной войны, инвалиды 1 и 2 групп обслуживаются вне очереди. В фойе и кабинете указанного отдела имеются информационные стенды с образцами заполнения документов. </w:t>
      </w:r>
    </w:p>
    <w:bookmarkEnd w:id="89"/>
    <w:bookmarkStart w:name="z9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12. Перечень необходимых документов и требований (в том числе для лиц, имеющих льготы)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согласно приложениям 1, 2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документа, удостоверяющего личность, заверенная нотариально - для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свидетельство о регистрации (перерегистрации) и копия документа, удостоверяющего личность учредителя, заверенные нотариально, - для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договора принимающей стороны об условиях и целях нахождения культурных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фотографии каждой культурной ценности и их составляющих частей размером 10 х 15 сантиметров;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документы, подтверждающие право собственности на культурные ценности;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приказ руководителя организации о возложении ответственности за сохранность культурных ценностей на период временного вывоза на определенное лицо - для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предметы, рассматриваемые в качестве культурных ценностей, подлежащие экспертизе.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выдачи бланков (форм заявлений и т.п.), которые необходимо заполнить для получения Государственной услуги - отдел охраны историко-культурного наследия Департамента, расположенный по адресу: город Павлодар, улица Академика Маргулана,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 - прием документов осуществляется в отделе охраны историко-культурного наследия Департамента по адресу: город Павлодар, улица Академика Маргулана, 115, телефон: 8 (7182) 32-03-29.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Наименование и форма документа, подтверждающего,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 - уведомление о получении документов согласно приложению 3 к настоящему стандарту с указанием: количества и названий приложенных документов; даты и места выдачи документов; фамилии, имени отчества сотрудника,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Перечень способов и регламентов доставки результата оказания Государственной услуги - личное посещение.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и номер кабинета ответственного лица, который предоставляет Государственную услугу - кабинет отдела по охране историко-культурного наследия Департамента по адресу: город Павлодар, улица Академика Маргулана,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заявитель не обратился за получением документа в срок, Департамент осуществляет бессрочное хранение выданных заключений и рассмотренных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Перечень оснований для приостановления оказания Государственной услуги или отказа в ее предоставлении: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непредоставление Потребителем всех необходимых документов, указанных в пункте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неудовлетворительное физическое состояние вывозимых культурных ценностей, указанное в заключении экспертной комиссии (за исключением временного вывоза их в целях реставрации);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нахождение культурной ценности в международном и (или) государственном розыске.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получения отказа экспертной комиссии в выдаче заключения Департамент информирует Потребителя в течение одного рабочего дня после получения отказа и выдает письменное обоснование его причин.  </w:t>
      </w:r>
    </w:p>
    <w:bookmarkEnd w:id="91"/>
    <w:bookmarkStart w:name="z9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Принципами работы, которыми руководствуется Департамент по отношению к Потребителю,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исчерпывающей и полной информации.  </w:t>
      </w:r>
    </w:p>
    <w:bookmarkEnd w:id="93"/>
    <w:bookmarkStart w:name="z9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Государственной услуги, оказываемой Потребителю, измеряются показателями качества и доступности в соответствии с приложением 4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Государственной услуги, по которым оценивается работа Департамента, ежегодно утверждаются специально созданной рабочей группой.  </w:t>
      </w:r>
    </w:p>
    <w:bookmarkEnd w:id="95"/>
    <w:bookmarkStart w:name="z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Наименование государственного органа, адрес электронной почты, номера телефонов центров обработки вызовов (call-центров)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жалобы, - при необходимости обжалования действия (бездействия) должностных лиц Потребитель может обратиться в Департамент по адресу: город Павлодар, улица Академика Маргулана, 115;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Dep_cultura@mail.ru </w:t>
      </w:r>
      <w:r>
        <w:rPr>
          <w:rFonts w:ascii="Times New Roman"/>
          <w:b w:val="false"/>
          <w:i w:val="false"/>
          <w:color w:val="000000"/>
          <w:sz w:val="28"/>
        </w:rPr>
        <w:t xml:space="preserve">либо к директору Департамента по телефону: 8 (7182) 32-22-37.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Потребитель не будет удовлетворен принятыми мерами или вопрос требует рассмотрения в вышестоящей инстанции, Потребитель может направить жалобу письменно заместителю акима Павлодарской области через приемную граждан акима области, телефоны 324855, 322540.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адрес электронной почты либо номер кабинета должностного лица, которому подается жалоба: жалобы принимаются в письменном виде, по почте либо через канцелярию Департамента по адресу: 140000, город Павлодар, улица Академика Маргулана, 115, в рабочие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 у которых можно узнать о ходе рассмотрения жалобы - производится отметка о приеме на втором экземпляре заявления (жалобы). </w:t>
      </w:r>
    </w:p>
    <w:bookmarkEnd w:id="97"/>
    <w:bookmarkStart w:name="z9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 Департамента, адрес: город Павлодар, улица Академика Маргулана, 115, телефон: 8 (7182) 32-22-37; адрес электронной почты: Dep_cultura@mail.ru; график работы: ежедневно, с 9.00 до 18.00 часов (кроме субботы, воскресенья и праздничных дней) перерыв с 13.00 до 14.00 часов; прием по личным вопросам: среда, с 9.00 до 13.00 часов (кроме праздничных дней);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директора Департамента, адрес: город Павлодар, улица Академика Маргулана, 115, телефон: 8 (7182) 32-41-82; адрес электронной почты: Dep_cultura@mail.ru; график работы: ежедневно, с 9.00 до 18.00 часов (кроме субботы, воскресенья и праздничных дней) перерыв с 13.00 до 14.00 часов; прием по личным вопросам: среда, (кроме праздничных дней);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аппарат акима Павлодарской области, адрес: 140000, город Павлодар, улица Академика Сатпаева, 49; web-сайт: Web@pavlodar.gov.kz; приемная заместителя акима Павлодарской области, кабинет 202, телефон: 8 (718) 32-33-26; график работы и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ежедневно, с 9.00 до 18.00 часов, перерыв с 13.00 до 14.00 часов, выходные дни - суббота,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(телефоны центров обработки вызовов, информация о дополнительных услугах и т.д.) - не предусмотрена.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 у вывозимого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предмета культурной ценности"     </w:t>
      </w:r>
    </w:p>
    <w:bookmarkEnd w:id="100"/>
    <w:bookmarkStart w:name="z10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выдачу заключения о наличии у вывозимого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предмета культурной ценности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(для физического лица)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Ф.И.О. заявителя: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рождения: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Гражданство: Республика Казахстан_____________________________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паспорта или удостоверение личности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выданного __ ____года.________________________________________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прописки: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фактического проживания: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Контактный телефон: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возникновения права собственности на представленный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предмета: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неизвестного мастера.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вывоза предмета: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транспортировки предмета: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нахождения предмета за пределами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заявителя________________________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подачи заявления____________________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 у вывозимого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предмета культурной ценности"     </w:t>
      </w:r>
    </w:p>
    <w:bookmarkEnd w:id="103"/>
    <w:bookmarkStart w:name="z10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выдачу заключения о наличии у вывозимого предмета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культурной ценности (для юридического лица)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Наименование юридического лица: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свидетельства о госрегистрации (перерегистрации)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лица: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юридического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РНН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СИК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БИК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Контактный телефон:________________________________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возникновения права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предмета: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вывоза предмета: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транспортировки предмета: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нахождения предмета за пределами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(первый руководитель, либо лицо, его заменяющее)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подачи заявления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 у вывозимого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предмета культурной ценности"      </w:t>
      </w:r>
    </w:p>
    <w:bookmarkEnd w:id="106"/>
    <w:bookmarkStart w:name="z10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Уведомление о получении документов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Ф.И.О. заявителя_______________________________________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Наименование услуги (с обязательным указанием предмета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культурного наследия)_____________________________________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Список принятых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Дата приема документа__________________________________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ожидания в очереди__________________________________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ответственного должностного лица, принявшего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потребителя (клиента)_____________________________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Документы потребителем (клиентом) заполнены правильно и сданы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первого раза_____________________________________________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ответственного должностного лица, принявшего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потребителя (клиента)______________________________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Дата выдачи документа___________________________________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ответственного должностного лица, выдавшего документ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потребителя (клиента)______________________________ 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 у вывозимого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предмета культурной ценности"     </w:t>
      </w:r>
    </w:p>
    <w:bookmarkEnd w:id="109"/>
    <w:bookmarkStart w:name="z11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доступности 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333"/>
        <w:gridCol w:w="2493"/>
        <w:gridCol w:w="2473"/>
        <w:gridCol w:w="23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предоставления Государственной услуги в установленный срок с момента сдачи документа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получение Государственной услуги в очереди не более 40 минут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80-85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Государственной услуги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оформленных документов должностным лицом (произведенных начислений, расчетов и т.п.)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информации о порядке предоставления Государственной услуги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заполненных документов и сданных с первого раза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которых доступна через Интернет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 к общему количеству обслуженных Потребителей по данной услуге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жалоб, рассмотренных и удовлетворенных в установленный срок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порядком обжалования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90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существующими сроками обжалования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90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90-95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2008 года N 141/6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стандартов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государственных услуг" </w:t>
      </w:r>
    </w:p>
    <w:bookmarkEnd w:id="111"/>
    <w:bookmarkStart w:name="z11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справок (врачебных свидетельств) о смерти" </w:t>
      </w:r>
    </w:p>
    <w:bookmarkEnd w:id="112"/>
    <w:bookmarkStart w:name="z11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Определение государственной услуги - "Выдача справок (врачебных свидетельств) о смерти"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Государственной услуги -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 и статья (пункт) нормативного правового акта, на основании которого оказывается Государственная услуга - приказы Министра здравоохранения Республики Казахстан от 21 марта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124 </w:t>
      </w:r>
      <w:r>
        <w:rPr>
          <w:rFonts w:ascii="Times New Roman"/>
          <w:b w:val="false"/>
          <w:i w:val="false"/>
          <w:color w:val="000000"/>
          <w:sz w:val="28"/>
        </w:rPr>
        <w:t>"О деятельности медицинских организаций, оказывающих первичную медико-санитарную помощь", и от 27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520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медицинской документации, удостоверяющей случаи рождения, смерти и перинатальной смерти".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Государственную услугу: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лечебно-профилактические организации департамента здравоохранения Павлодарской области (далее - ЛПО)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Павлодарский областной филиал "Центра судебной медицины" (далее - Центр) по адресу: город Павлодар, улица Парковая, 29, в случае обращения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услуги, которую получит потребитель - получение врачебного свидетельства о смерти.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Категория лиц, которым оказывается Государственная услуга - родственники умершего или лица, проживающие вместе с умершим, в случае отсутствия таковых - органы внутренних дел, обнаруживших труп (далее - Потребитель).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предоставляется в день обращения при предъявлении удостоверяющих документов на умершего;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допустимое время ожидания при сдаче необходимых документов зависит от количества человек в очереди из расчета 15 минут на обслуживание одного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допустимое время ожидания при получении документов зависит от количества человек в очереди из расчета 15 минут на обслуживание одного клиента.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Платность или бесплатность оказания Государственной услуги -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- на web-сайте департамента здравоохранения Павлодарской области (далее - Департамент): www.depzdrav.kz (далее - web-сайт).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амбулаторно-поликлинических организаций - понедельник - суббота, с 9.00 до 17.00 часов, в воскресные дни - с 9.00 до 12.00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патолого-анатомических отделений и Центра - понедельник-пятница, с 9.00 до 17.00 часов, в субботние дни - с 9.00 до 12.00 часов, выходной -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Предварительной записи и ускоренного обслуживания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Государственной услуги - помещения внутри зданий, где она предоставляется, по размерам, расположению и конфигурации соответствуют условиям для предоставления качественных услуг, оборудованы информационными стендами. Для подготовки необходимых документов помещения оборудованы стульями (скамейками) и столами. </w:t>
      </w:r>
    </w:p>
    <w:bookmarkEnd w:id="114"/>
    <w:bookmarkStart w:name="z11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Перечень необходимых документов и требований для получения Государственной услуги - документы, удостоверяющие личность умершего и Потребителя.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выдачи бланков (форм заявлений и т.п.), которые необходимо заполнить для получения Государственной услуги - необходимые бланки выдаются по месту обращения Потребителя.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 - прием документов осуществляется в здании ЛПО и Центра по месту жительства Потребителя.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ответственного лица, которому сдаются документы, необходимые для получения Государственной услуги, размещаются в доступных для обозрения местах в помещениях ЛПО и Центра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Врачебное свидетельство о смерти оформляется врачом, в случае его отсутствия - средним медицинским работником.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назначения в установленном законодательством порядке судебно-медицинской экспертизы врачебное свидетельство о смерти оформляется судебно-медицинским экспертом с учетом результатов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Бланки медицинской документации, удостоверяющей случаи смерти, и их корешки брошюруются в отдельные книги.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способов и регламентов доставки результата оказания Государственной услуги - личное посещение Потребителя. Потребитель отрывного врачебного свидетельства о смерти расписывается в его получении в корешке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оснований для приостановления оказания Государственной услуги или отказа в ее предоставлении - непредставление всех необходимых документов, указанных в пункте 12 настоящего стандарта, либо отсутствие у заявителя права на получение данной Государственной услуги. </w:t>
      </w:r>
    </w:p>
    <w:bookmarkEnd w:id="116"/>
    <w:bookmarkStart w:name="z11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Принципами работы, которыми руководствуется ЛПО и Центры по отношению к Потребителю,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конституционных прав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принципов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исчерпывающей информации, обеспечение ее сохранности, защиты и конфиденциальности. </w:t>
      </w:r>
    </w:p>
    <w:bookmarkEnd w:id="118"/>
    <w:bookmarkStart w:name="z12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Государственной услуги, оказываемой Потребителю,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Государственной услуги, по которым оценивается работа ЛПО, ежегодно утверждаются специально созданной рабочей группой. </w:t>
      </w:r>
    </w:p>
    <w:bookmarkEnd w:id="120"/>
    <w:bookmarkStart w:name="z12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Наименование государственного органа, адрес электронной почты, номера телефонов центров обработки вызовов (call-центров) либо номер кабинета должностного лица, который разъясняет порядок обжалования действия (бездействия) уполномоченных должностных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 и оказывает содействие в подготовке жалобы: в случае имеющихся претензий по качеству предоставления Государственной услуги жалоба на действия сотрудников ЛПО или Центра подается на имя их руководителей.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 решаются в порядке гражданского судопроизводства.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адрес электронной почты, либо номер кабинета должностного лица, которому подается жалоба - жалобы принимаются в письменной форме по почте либо через канцелярию Департамента, а также на электронный адрес согласно приложению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 - рассмотрение жалоб осуществляется в порядке и сроки, предусмотренные законодательством Республики Казахстан. Потребителю, обратившемуся письменно, возвращается второй экземпляр обращения (жалобы) с указанием даты и времени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Обращения, поданные в порядке, установленном законодательством, подлежат обязательному приему, регистрации, учету и рассмотрению. </w:t>
      </w:r>
    </w:p>
    <w:bookmarkEnd w:id="122"/>
    <w:bookmarkStart w:name="z12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информация о контактных данных руководителей и исполнителей данных организаций, предоставляющих Государственную услугу, размещается на информационных стендах в помещениях зданий указанных организаций на государственном и русском языках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аппарат акима Павлодарской области, адрес: 140000, г. Павлодар, ул. Академика Сатпаева, 49; web-сайт: Web@pavlodar.gov.kz; приемная граждан акима области, кабинеты 110 - 112, телефоны: 8 (718) 32-48-55, 32-25-40; график работы и приема: ежедневно, с 9.00 до 18.30 часов, перерыв с 12.45 до 14.15 часов, выходные дни - суббота,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(телефоны центров обработки вызовов, информация о дополнительных услугах и т.д.) - не предусмотрена. 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(врачебных свидетельств) о смерти" </w:t>
      </w:r>
    </w:p>
    <w:bookmarkEnd w:id="125"/>
    <w:bookmarkStart w:name="z12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лечебно-профилактических организаций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департамента здравоохранения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Павлодарской области 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3227"/>
        <w:gridCol w:w="2848"/>
        <w:gridCol w:w="2660"/>
        <w:gridCol w:w="3534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Сфера услуг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е-mail,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web сайт) </w:t>
            </w:r>
          </w:p>
        </w:tc>
      </w:tr>
      <w:tr>
        <w:trPr>
          <w:trHeight w:val="3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16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"Областная больница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Султанова"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140010, город Павлодар, улица Щедрина, 63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50-05-50, факс: 50-07-76, e-mail: OKB Sultanova @ mail.kz </w:t>
            </w:r>
          </w:p>
        </w:tc>
      </w:tr>
      <w:tr>
        <w:trPr>
          <w:trHeight w:val="16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"Областная детская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140001, город Павлодар, улица 2-ая Южная, 51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60-51-00, факс: 60-50-66, e-mail: pvlodb@mail.ru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"Областной родильный дом"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140008, город Павлодар, улица Ломова, 47/1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47-47-20, факс: 47-44-76, е-mail: Oblroddom @mail.ru </w:t>
            </w:r>
          </w:p>
        </w:tc>
      </w:tr>
      <w:tr>
        <w:trPr>
          <w:trHeight w:val="18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"Областной перинатальный центр"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140000, город Павлодар, улица Генерала Дюсенова, 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53-06-02, факс: 53-08-32, е-mail: priem_opc@ mail.ru </w:t>
            </w:r>
          </w:p>
        </w:tc>
      </w:tr>
      <w:tr>
        <w:trPr>
          <w:trHeight w:val="17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"Областной кожно-вене-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рологический диспансер"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140001,город Павлодар, улица Кутузова,200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60-53-33, факс: 60-50-68, е-mail: kozhven@ nursat. Kz. </w:t>
            </w:r>
          </w:p>
        </w:tc>
      </w:tr>
      <w:tr>
        <w:trPr>
          <w:trHeight w:val="20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"Областной онкологи-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140000, город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41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(7182)55-28-24, факс: (8-1382) 55-36-28, e-mail: onko2004@pavlodar.kz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"Областной диагнос-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центр"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143000, город Павлодар,улица Академика Маргулана, 120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(7182) 32-69-84, факс: 8 (7182) 32-69-84, e-mail: diagcentr@pav lodar.kz </w:t>
            </w:r>
          </w:p>
        </w:tc>
      </w:tr>
      <w:tr>
        <w:trPr>
          <w:trHeight w:val="180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"Областной центр по профилактике и лечению зависимых заболеваний"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140006, город Павлодар,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Ростов- ская, 50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50-71-86, факс: 50-63-03, е-mail: galaktikaxyz@mail.ru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"Больница скорой медицинской помощи"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140004, город Павлодар, улица Хром -завод, проезд 7, дом 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56-42-62, факс: 56-42-62, е-mail: gulstan79@ mail.ru </w:t>
            </w:r>
          </w:p>
        </w:tc>
      </w:tr>
      <w:tr>
        <w:trPr>
          <w:trHeight w:val="17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"Городская станция скорой и неотложной медицинской помощи"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140003, город Павлодар, улица Абая, 115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32-87-88, факс 32-88-28, е-mail: panshin@rambler.ru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"Городская больница N 1 города Павлодара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140002, город Павлодар, улица Ломова, 49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47-46-72, факс: 47-46-33, е-mail: gorbol1pvl@ 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"Городская больница N 2 города Павлодара"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140000, город Павлодар, улица Луначарского, 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32-95-71, факс: 32-98-02, е-mail: hospital 2@ bk.ru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"Городская больница города Экибастуза"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141205, город Экибастуз, улица Торайгырова, 32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(7187) 37-29-66, 37-24-50, е-mail: h3307@mail.ru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"Аксуская центральная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140100, город Аксу, улица Камзина,53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(71837) 5-09-67, е-mail: kkgp-acb @ yahdex. 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"Актогайская центральная районная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140200, Актогайский район, село Актогай, улица Марденова,101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(71841) 2-15-79, e-mail: aktogai-rb@.mail.ru </w:t>
            </w:r>
          </w:p>
        </w:tc>
      </w:tr>
      <w:tr>
        <w:trPr>
          <w:trHeight w:val="19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"Баянаульская центральная районная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140300, Баянаульский район, село Баянаул, улица Жалантос-батыра,1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(71840) 9-13-51, e-mail: bayanrb@ru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"Железинская центральная районная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140400, Железинский район, село Железинка, улица Квиткова,13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(71831) 2-15-31, e-mail: zhelezinkairb@mail.kz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"Иртышская центральная районная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140500, Иртышский район, село Иртышск, улица Кожаберген Батыра,15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(71832) 2-12-13, e-mail: irt pol@ 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"Качирская центральная районная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140600, Качирский район, село Кашыр, улица Ленина, 88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(71833) 2-21-59, e-mail: rbkachiry@ 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"Лебяжинская центральная районная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140700, Лебяжинский район, село Акку, улица Амангельды, 84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(71839) 2-16-43, e-mail: leberb@ 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"Майская центральная районная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140800, Майский район, село Кентубек, улица Алтынсарина,10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(71838) 9-14-86, e-mail: maisky@inbox.ru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"Успенская центральная районная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141000, Успенский район, село Успенка, улица Абая,99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(71834) 9-13-69, e-mail: uspenka-crb@yandex.ru </w:t>
            </w:r>
          </w:p>
        </w:tc>
      </w:tr>
      <w:tr>
        <w:trPr>
          <w:trHeight w:val="15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"Щербак-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тинская центральная районная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141100, Щербактинский район, село Шарбакты, улица Гагарина,49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(71836) 2-15-45, e-mail: SHERRAIBAL@MAIL.KZ </w:t>
            </w:r>
          </w:p>
        </w:tc>
      </w:tr>
      <w:tr>
        <w:trPr>
          <w:trHeight w:val="15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"Экибас-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тузская туберкулезная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141206, город Экибастуз, улица Торайгырова, 35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(7187) 37-26-44, e-mail: dots_ek@ mail.kz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туберкулезная больница города Аксу"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140100, город Аксу, улица 8 Марта, 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(71837) 3-02-11, e-mail: ptb.aksu2007@mail.ru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"Актогайская туберкулезная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140200, Актогайский район, село Актогай, улица Марденова,103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(71841) 2-16-77, e-mail: aktogai-tyb.mail.ru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"Баянаульская туберкулезная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140300, Баянаульский район, село Баянаул, улица Копеева,5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(71840) 9-13-61, e-mail: bayantub@mail.ru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"Железинская туберкулезная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140400, Железинский район, село Железинка, улица Квиткова,13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(71831) 2-11-03, e-mail: Tubjelezinka@gmail.com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"Иртышская туберкулезная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140500, Иртышский район, село Иртышск, улица Кожаберген Батыра,15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(71832) 2-15-75, e-mail: Irttub2007@mail.ru </w:t>
            </w:r>
          </w:p>
        </w:tc>
      </w:tr>
      <w:tr>
        <w:trPr>
          <w:trHeight w:val="15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"Качирская туберкулезная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140600, Качирский район, село Кашыр, улица Заводская, 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(71833) 2-20-93, e-mail: kashirptb@rambler.ru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кулезная больница Лебяжинского района"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140700,Лебяжинский район, село Акку, улица Амангельды, 84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(71839) 2-11-23 e-mail: lebtubol@mail.ru </w:t>
            </w:r>
          </w:p>
        </w:tc>
      </w:tr>
      <w:tr>
        <w:trPr>
          <w:trHeight w:val="13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"Майская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140800, Майский район, село Коктобе, улица Айтеке би, 8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(71838) 9-10-93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"Успенская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141000, Успенский район, село Успенка, улица Гагарина, 146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(71834) 9-10-78, e-mail: Tubuspenka@mail.kz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"Щербак-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тинская 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туберкулезная больница"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141100, Щербактинский район, село Шарбакты, улица Антонова, 6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(71836) 2-11-41, e-mail: Cherd.tub bol@mail.ru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"Сельская участковая больница поселка Шидерты"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141200, город Экибастуз, поселок Шидерты, улица Калинина, 7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(7187) 39-81-33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"Сельская участковая больница села Калкаман"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140100, Аксуский район, село Калкаман, улица Степная, 15/1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(71837) 7-87-20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"Сельская участковая больница поселка Майкаин"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140308, Баянаульский район, поселок Майкаин, улица Джамбула, 74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(71840) 2-17-50 </w:t>
            </w:r>
          </w:p>
        </w:tc>
      </w:tr>
      <w:tr>
        <w:trPr>
          <w:trHeight w:val="12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"Сельская участковая больница села Жолболды"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140204, Актогайский район, село Жолболды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(71841) 2-71-30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"Сельская участковая больница села Констан-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тиновка"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141008, Успенский район, село Константиновка, улица Ленина,77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(71834) 9-32-97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"Поликлиника  N 1"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140013, город Павлодар, улица Ломова,49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(7182) 474614, e-mail: Poll_pvl@ 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"Поликлиника  N 2"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140000, город Павлодар, улица Генерала Дюсенова,1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(7182) 553524, e-mail: 2polik pvl @ 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"Поликлиника  N 3"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140007,город Павлодар, улица Майры,3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(7182) 525179, e-mail: Pol_3@ 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"Поликлиника  N 5"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140000, город Павлодар, ул. Камзина,5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(7182) 508708, e-mail: pol5@mail.ru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"Поликлиника  N 1 г. Экибастуза"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141202, город Экибастуз, улица Торайгырова, 20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(7187) 34-03-56, e-mail: Maira-67@ 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"Поликлиника  N 2 г. Экибастуза"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141200,город Экибастуз, улица Энергетиков, 62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(7187) 33-17-17, e-mail: ekb_polik@ mail.ru </w:t>
            </w:r>
          </w:p>
        </w:tc>
      </w:tr>
      <w:tr>
        <w:trPr>
          <w:trHeight w:val="16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"Поликлиника  N 3 г. Экибастуза"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141201, город Экибастуз, улица Ленина, 42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(7187) 34-25-26, e-mail: Pol3_ekb@ 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"Поликлиника Павлодарского района"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140004, город Павлодар, улица Хромзавод, проезд 7, строение 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(7182) 564222, e-mail: www.polic06@ 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"Поликлиника Баянаульского района"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140300, Баянаульский район, село Баянаул, лица Жарылгапберды, 15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(71840) 9-19-45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"Поликлиника Иртышского района"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140500, Иртышский район, село Иртышск, улица Кожаберген Батыра, 15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(71832) 2-26-38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"Поликлиника Щербак-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тинского района"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141100, Щербактин ский район, село Шарбакты, улица Гагарина,49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(71836) 2-12-27, e-mail: Poli cherd@mail.ru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"Центр первичной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санитарной помощи поселка Солнечный"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141216, город Экибастуз, поселок Солнечный, улица Жамбула, 3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(7187) 37-92-42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"Врачебная амбулатория  N 4"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140003,город Павлодар, улица Жаяу Мусы,4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(7182) 347098 </w:t>
            </w:r>
          </w:p>
        </w:tc>
      </w:tr>
      <w:tr>
        <w:trPr>
          <w:trHeight w:val="12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"Врачебная амбулатория  N 6"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140012, город Павлодар, улица Камзина, 360/1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(7182) 578320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"Врачебная амбулатория  N 7"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140004, город Павлодар, улица Хромзавод, проезд 7, строение,4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(7182) 56-29-66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поселка Ленинский"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140015, город Павлодар, поселок Ленинский, улица Макаренко, 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(7182) 33-72-16 </w:t>
            </w:r>
          </w:p>
        </w:tc>
      </w:tr>
      <w:tr>
        <w:trPr>
          <w:trHeight w:val="17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поселка Аксу"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140102, Аксуский район, поселок Аксу, улица Октябрьская, 14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(71837) 3-00-03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Павлодарское"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140000, город Павлодар, село Павлодарское, улица 50 лет Каз ССР 2/1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(7182) 358388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Кенжеколь"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140014, город Павлодар, село Кенжеколь, улица Кенжекольская,4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(7182) 352203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Акколь"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141210, город Экибастуз, село Акколь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(7187) 39-66-30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Тортуй"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141200, город Экибастуз, село Тортуй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(7187) 39-73-11 </w:t>
            </w:r>
          </w:p>
        </w:tc>
      </w:tr>
      <w:tr>
        <w:trPr>
          <w:trHeight w:val="15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Евгеньевка"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140107, Аксуский район, село Евгеньевка, улица Гагарина,17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(71837) 7-42-36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140113, Аксуский район, село Кызылжар, улица Зеленая,15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(71837) 7-06-83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Сарышыганак"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140117, Аксуский район, село Сарышыганак, улица Молодежная, 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(71837) 7-07-18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Уштерек"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140119, Аксуский район, село Уштерек, улица Ленина, 26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(71837) 7-73-81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Казалы"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140109, Аксуский район, село Казалы, улица Донентаева,7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(71837) 7-23-90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Жолкудук"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140108, Аксуский район, село Жолкудук, улица Школьная,1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(71837) 7-95-71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Айнаколь"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140105, Аксуский район, село Айнаколь, улица Школьная,14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(71837) 7-02-60 </w:t>
            </w:r>
          </w:p>
        </w:tc>
      </w:tr>
      <w:tr>
        <w:trPr>
          <w:trHeight w:val="19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Пограничного сельского округа"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140115, Аксуский район, село Пограничник, улица Пограничная, 3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(71837) 7-62-03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Достыкского сельского округа"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140114, Аксуский район, село Достык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(71837) 7-11-47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Ауельбек"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140202, Актогайский район, село Ауельбек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(71841) 2-56-65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Кожамжар"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140207, Актогайский район, село Кожамжар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(71841) 2-14-74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Караоба"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140206, Актогайский район, село Караоба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(71841) 2-12-80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Жалаулинского сельского округа"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140205, Актогайский район, село Жалаулы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(71842) 2-95-89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Муткенова"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140208, Актогайский район, село Муткенова, улица Шарапиденова, 5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(71841) 2-45-39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Бирлик"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140302, Баянаульский район, село Бирлик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(71840) 9-85-63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села. Каратомар"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140309, Баянаульский район, село Каратомар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(71840) 9-60-30 </w:t>
            </w:r>
          </w:p>
        </w:tc>
      </w:tr>
      <w:tr>
        <w:trPr>
          <w:trHeight w:val="9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Караащи"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140309,Баянаульский район, село Караащи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(71840) 6-12-48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Жуантобе"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140301, Баянаульский район, село Жуантобе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(71840) 9-75-63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Кундыколь"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140306, Баянаульский район, село Кундыколь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(71840) 9-42-32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Куркели"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140307, Баянаульский район, село Куркели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(71840) 9-34-67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Узунбулак"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140311, Баянаульский район, село Узунбулак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(71840) 5-02-43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Жанажол"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140303,Баянаульский район, село Жанажол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(71840) 9-50-55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Торайгырова"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140310, Баянаульский район, село Торайгыр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-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"Врачебная амбулатория села Прииртышск"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140409, Железинский район, село Прииртышск, переулок Школьный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(71831) 71-1-96 </w:t>
            </w:r>
          </w:p>
        </w:tc>
      </w:tr>
      <w:tr>
        <w:trPr>
          <w:trHeight w:val="15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"Врачебная амбулатория села Башмачное"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140402, Железинский район, село Башмачное, улица Степная, 20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(71831) 72-4-95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"Врачебная амбулатория села Алаколь"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140401, Железинский район, село Алаколь, улица Ленина, 24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(71831) 63-6-63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"Врачебная амбулатория села Михайловка"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140407, Железинский район, село Михайловка, улица Куйбышева, 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(71831) 67-2-03 </w:t>
            </w:r>
          </w:p>
        </w:tc>
      </w:tr>
      <w:tr>
        <w:trPr>
          <w:trHeight w:val="14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"Врачебная амбулатория села Ново-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кузьминка"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140408, Железинский район, село Новокузьминка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(71831) 64-4-38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Ленино"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140510, Иртышский район, село Ленино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(71844) 2-91-88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Кызылжар"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140509, Иртышский район, село Кызылжар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(71832) 2-72-36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Каракудук 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140505,Иртышский район, село Каракудук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(71832) 2-75-21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Северное"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140514, Иртышский район, село Северное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(71832) 2-94-73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Голубовка"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140503, Иртышский район, село Голубовка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(71832) 2-54-96 </w:t>
            </w:r>
          </w:p>
        </w:tc>
      </w:tr>
      <w:tr>
        <w:trPr>
          <w:trHeight w:val="12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Панфилова"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140517, Иртышский район, село Панфилова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(71832) 2-73-40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Узынсу 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140517, Иртышский район, село Узынсу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(71832) 2-32-30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Исы Байзакова"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140504, Иртышский район, село Исы Байзакова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(71832) 2-41-60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Луговое"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140511, Иртышский район, село Луговое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(71832) 2-77-90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Октябрьск"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140608, Качирский район, село Октябрьск улица Ленина, 59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(71833) 9-76-18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Песчаное"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140609, Качирский район, село Песчаное, улица Шоссейная,7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(71833) 2-65-34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Львовка"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140607, Качирский район, село Львовка, улица Чкалова,9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(71833) 9-52-72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Ямышево"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140710, Лебяжинский район, село Ямышево, улица Абая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(71839) 2-03-17 </w:t>
            </w:r>
          </w:p>
        </w:tc>
      </w:tr>
      <w:tr>
        <w:trPr>
          <w:trHeight w:val="12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Береговое"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140602, Качирский район, село Береговое, улица Победы,16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(71833) 9-41-17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Байконыс"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140601, Качирский район, село Байконыс, улица Луговая, 61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(71833) 9-54-45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Федоровка"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140611, Качирский район, село Федоровка, улица Ломоносова, 5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(71833) 9-22-36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Трофимовка"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140610, Качирский район, село Трофимовка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(71833) 9-14-37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Фрументьевка"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140612,Качирский район, село Фрументьевка, улица Советова, 17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(71833) 9-97-85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Здраво-охранение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Черное"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140708, Лебяжинский район, село Черное, улица Лесная, 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(71839) 2-52-23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Жамбыл"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140703, Лебяжинский район, село Жамбыл, улица Школьная, 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(71839) 2-95-55 </w:t>
            </w:r>
          </w:p>
        </w:tc>
      </w:tr>
      <w:tr>
        <w:trPr>
          <w:trHeight w:val="19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Восточное"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140702, Лебяжинский район, село Восточное, улица Баймульдина, 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(71842) 2-24-91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Майкарагай"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140706, Лебяжинский район, село Майкарагай, улица Ленина, 20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(71839) 2-83-22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Бескарагай"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140701, Лебяжинский район, село Бескарагай, улица Сыздыкова, 17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(71839) 3-03-40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Малыбай"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140705, Лебяжинский район, село Малыбай, улица 60 лет ЛКСМ Казахстана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(71839) 2-72-95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Шарбакты"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140709, Лебяжинский район, село Шарбакты, улица Достык,2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(71839) 2-43-78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Жумыскер"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140804, Майский район, село Жумыскер, улица Казкенова,1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(71838) 9-92-44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Басколь"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140801, Майский район, село Басколь, улица Балкенова,11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(71838) 9-42-42 </w:t>
            </w:r>
          </w:p>
        </w:tc>
      </w:tr>
      <w:tr>
        <w:trPr>
          <w:trHeight w:val="19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Малайсары"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140806, Майский район, село Малайсары, улица Амангельды,1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(71838) 9-52-90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Майск"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140800, Майский район, село Майск, улица Ленина,17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(71838) 9-82-33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Каратерек"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140804, Майский район, село Каратерек, улица Куанбаева,17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(71838) 9-73-25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Жана Акшиман"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140800, Майский район, село Жана Акшиман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(71838) 9-62-51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Новоямышево"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140914, Павлодарский район,село Новоямышево, улица Ленина,1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51-3-93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Шакат"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140920, Павлодарский район, село Шакат, улица Ермагамбетова,14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55-4-39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Красно-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армейка"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140909, Павлодарский район, село Красноармейка, улица 60 лет Октября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53-5-05 </w:t>
            </w:r>
          </w:p>
        </w:tc>
      </w:tr>
      <w:tr>
        <w:trPr>
          <w:trHeight w:val="16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Ново-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черноярка"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140913, Павлодарский район, село Новочерноярка, улица Мира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59-4-70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Ефремовка"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140904, Павлодарский район, село Ефремовка, улица Абая, 9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53-6-41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Чернорецк"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140919, Павлодарский район, село Чернорецк, улица Восточная, 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50-6-87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Розовка"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140918, Павлодарский район, село Розовка, улица Гагарина, 6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54-5-54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Мичурино"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140911, Павлодарский район, село Мичурино, улица Пигарева, 10-1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51-4-28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Заря"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140907, Павлодарский район, село Заря, улица Абая, 9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57-6-18,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Луганск"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140910, Павлодарский район, село Луганск, улица Советская, 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55-0-44 </w:t>
            </w:r>
          </w:p>
        </w:tc>
      </w:tr>
      <w:tr>
        <w:trPr>
          <w:trHeight w:val="16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Жетекши"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140905,Павлодарский район, село Жетекши, улица Ауэзова, 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50-3-71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Пресное"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140916, Павлодарский район, село Пресное, улица Ауэзова,3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59-7-49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Набережное"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140912, Павлодарский район, село Набережное, улица Амангельды, 12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50-3-71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Ольгинка"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140915, Павлодарский район, село Ольгинка, улица Школьная, 7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(71845) 55-6-48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Галицкое"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141004, Успенский район, село Галицкое, улица Пионерская, 3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(71834) 9-54-49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Ольгино"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141011, Успенский район, село Ольгино, улица Советов, 5-а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(71834) 9-92-44, e-mail: va-olgino@mail.ru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Лозовое"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141009, Успенский район, село Лозовое, улица Мира, 12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(71834) 9-64-44 </w:t>
            </w:r>
          </w:p>
        </w:tc>
      </w:tr>
      <w:tr>
        <w:trPr>
          <w:trHeight w:val="16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Павловка"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141012, Успенский район, село Павловка улица Милевского, 2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(71834) 9-44-47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Алек-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сандровка"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141101, Щербактинский район, село Александровка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(71836) 3-32-24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Алексеевка"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141102, Щербактинский район, село Алексеевка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(71836) 2-74-54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Галкино"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141104, Щербактинский район, село Галкино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(71836) 3-32-33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Орловка"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141107, Щербактинский район, село Орловка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(71836) 2-96-14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Шалдай"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141113, Щербактинский район, село Шалдай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(71836) 3-22-86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Сосновка"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141110, Щербактинский район, село Сосновка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(71836) 2-82-11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Хмельницкое"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141112, Щербактинский район, село Хмельницкое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(71836) 2-92-33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"Врачебная амбулатория села Чигириновка"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141100, Щербактинский район, село Чигириновка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(71842) 2-88-11 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ККГП "Поликлиника Майского района"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140800, Майский район, село Коктобе, улица Айтеки би,18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8(17838) 9-11-73 </w:t>
            </w:r>
          </w:p>
        </w:tc>
      </w:tr>
    </w:tbl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(врачебных свидетельств) о смерти" </w:t>
      </w:r>
    </w:p>
    <w:bookmarkEnd w:id="127"/>
    <w:bookmarkStart w:name="z12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доступности 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813"/>
        <w:gridCol w:w="2373"/>
        <w:gridCol w:w="2253"/>
        <w:gridCol w:w="21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предоставления Государственной услуги в установленный срок с момента сдачи документа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получение Государственной услуги в очереди не более 40 минут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Государственной услуги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оформленных документов должностным лицом (произведенных начислений, расчетов и т.п.)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информации о порядке предоставления Государственной услуги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случаев правильно заполненных документов и сданных с первого раза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которых доступна через Интернет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 к общему количеству обслуженных Потребителей по данной услуге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обоснованных жалоб, рассмотренных и удовлетворенных в установленный срок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порядком обжалования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существующими сроками обжалования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(доля)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